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814262244"/>
        <w:docPartObj>
          <w:docPartGallery w:val="Cover Pages"/>
          <w:docPartUnique/>
        </w:docPartObj>
      </w:sdtPr>
      <w:sdtContent>
        <w:p w:rsidR="00577979" w:rsidRPr="00743698" w:rsidRDefault="00217284" w:rsidP="00743698">
          <w:r w:rsidRPr="00577979">
            <w:br w:type="page"/>
          </w:r>
        </w:p>
      </w:sdtContent>
    </w:sdt>
    <w:p w:rsidR="009F6BF3" w:rsidRPr="00AB7DD0" w:rsidRDefault="00AC70BD" w:rsidP="0056147B">
      <w:pPr>
        <w:pStyle w:val="Ttulo"/>
        <w:rPr>
          <w:sz w:val="24"/>
        </w:rPr>
      </w:pPr>
      <w:sdt>
        <w:sdtPr>
          <w:rPr>
            <w:sz w:val="36"/>
            <w:szCs w:val="30"/>
          </w:rPr>
          <w:alias w:val="Título"/>
          <w:tag w:val="Título"/>
          <w:id w:val="25923909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AB7DD0" w:rsidRPr="00AB7DD0">
            <w:rPr>
              <w:color w:val="auto"/>
              <w:sz w:val="36"/>
              <w:szCs w:val="30"/>
            </w:rPr>
            <w:t>III CONCURS DE PINTURA RÀPIDA DE LA FUNDACIÓ BURRIAC</w:t>
          </w:r>
        </w:sdtContent>
      </w:sdt>
    </w:p>
    <w:p w:rsidR="00FC729B" w:rsidRPr="00AB7DD0" w:rsidRDefault="00684F32" w:rsidP="009F6BF3">
      <w:pPr>
        <w:pStyle w:val="Ttulo"/>
        <w:rPr>
          <w:sz w:val="24"/>
        </w:rPr>
      </w:pPr>
      <w:r>
        <w:rPr>
          <w:noProof/>
          <w:sz w:val="24"/>
          <w:lang w:val="es-ES" w:eastAsia="zh-CN" w:bidi="ar-SA"/>
        </w:rPr>
        <w:t xml:space="preserve"> </w:t>
      </w:r>
      <w:r w:rsidR="00227977" w:rsidRPr="00AB7DD0">
        <w:rPr>
          <w:sz w:val="24"/>
        </w:rPr>
        <w:t>CABRERA DE MAR</w:t>
      </w:r>
    </w:p>
    <w:p w:rsidR="00AB7DD0" w:rsidRPr="00AB7DD0" w:rsidRDefault="001F0650" w:rsidP="001F0650">
      <w:pPr>
        <w:pStyle w:val="Ttulo"/>
        <w:jc w:val="both"/>
        <w:rPr>
          <w:rFonts w:ascii="Calibri Light" w:hAnsi="Calibri Light"/>
          <w:color w:val="auto"/>
          <w:sz w:val="22"/>
        </w:rPr>
      </w:pPr>
      <w:r>
        <w:rPr>
          <w:rFonts w:ascii="Calibri Light" w:hAnsi="Calibri Light"/>
          <w:noProof/>
          <w:color w:val="auto"/>
          <w:sz w:val="22"/>
          <w:lang w:val="es-ES" w:eastAsia="zh-CN" w:bidi="ar-SA"/>
        </w:rPr>
        <w:drawing>
          <wp:inline distT="0" distB="0" distL="0" distR="0">
            <wp:extent cx="2617825" cy="1701210"/>
            <wp:effectExtent l="19050" t="0" r="0" b="0"/>
            <wp:docPr id="5" name="Imagen 1" descr="C:\Users\Adri\Desktop\IMG-2018091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\Desktop\IMG-20180912-WA0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850" b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825" cy="170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29B" w:rsidRPr="00AB7DD0" w:rsidRDefault="00FC729B" w:rsidP="00577979">
      <w:pPr>
        <w:pStyle w:val="Ttulo"/>
        <w:rPr>
          <w:rFonts w:ascii="Calibri Light" w:hAnsi="Calibri Light"/>
        </w:rPr>
      </w:pPr>
      <w:r w:rsidRPr="00AB7DD0">
        <w:rPr>
          <w:rFonts w:ascii="Calibri Light" w:hAnsi="Calibri Light"/>
          <w:color w:val="auto"/>
          <w:sz w:val="24"/>
        </w:rPr>
        <w:t>Patrocionadors:</w:t>
      </w:r>
    </w:p>
    <w:p w:rsidR="00FA1120" w:rsidRPr="00FA1120" w:rsidRDefault="00577979" w:rsidP="00FA1120">
      <w:pPr>
        <w:pStyle w:val="Ttulo"/>
        <w:rPr>
          <w:rFonts w:ascii="Calibri Light" w:hAnsi="Calibri Light"/>
        </w:rPr>
      </w:pPr>
      <w:r w:rsidRPr="00AB7DD0">
        <w:rPr>
          <w:rFonts w:ascii="Calibri Light" w:hAnsi="Calibri Light"/>
          <w:noProof/>
          <w:lang w:val="es-ES" w:eastAsia="zh-CN" w:bidi="ar-SA"/>
        </w:rPr>
        <w:drawing>
          <wp:inline distT="0" distB="0" distL="0" distR="0">
            <wp:extent cx="831555" cy="1153604"/>
            <wp:effectExtent l="19050" t="0" r="6645" b="0"/>
            <wp:docPr id="2" name="Imagen 1" descr="http://4.bp.blogspot.com/-p1Cy6TXCcgE/TZqhVoAcY_I/AAAAAAAAAm4/vw86XRrWdik/s1600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p1Cy6TXCcgE/TZqhVoAcY_I/AAAAAAAAAm4/vw86XRrWdik/s1600/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25" cy="115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29B" w:rsidRPr="00AB7DD0">
        <w:rPr>
          <w:rFonts w:ascii="Calibri Light" w:hAnsi="Calibri Light"/>
        </w:rPr>
        <w:t xml:space="preserve">     </w:t>
      </w:r>
      <w:r w:rsidR="0056147B" w:rsidRPr="00AB7DD0">
        <w:rPr>
          <w:rFonts w:ascii="Calibri Light" w:hAnsi="Calibri Light"/>
        </w:rPr>
        <w:t xml:space="preserve">   </w:t>
      </w:r>
      <w:r w:rsidR="00FC729B" w:rsidRPr="00AB7DD0">
        <w:rPr>
          <w:rFonts w:ascii="Calibri Light" w:hAnsi="Calibri Light"/>
          <w:noProof/>
          <w:lang w:val="es-ES" w:eastAsia="zh-CN" w:bidi="ar-SA"/>
        </w:rPr>
        <w:drawing>
          <wp:inline distT="0" distB="0" distL="0" distR="0">
            <wp:extent cx="820287" cy="1206303"/>
            <wp:effectExtent l="19050" t="0" r="0" b="0"/>
            <wp:docPr id="3" name="Imagen 2" descr="C:\Users\Adri\Downloads\logo Ajuntament de Cabr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ri\Downloads\logo Ajuntament de Cabrer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58" cy="121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29B" w:rsidRPr="00AB7DD0">
        <w:rPr>
          <w:rFonts w:ascii="Calibri Light" w:hAnsi="Calibri Light"/>
          <w:sz w:val="20"/>
        </w:rPr>
        <w:tab/>
      </w:r>
      <w:r w:rsidR="0056147B" w:rsidRPr="00AB7DD0">
        <w:rPr>
          <w:rFonts w:ascii="Calibri Light" w:hAnsi="Calibri Light"/>
          <w:sz w:val="20"/>
        </w:rPr>
        <w:t xml:space="preserve">  </w:t>
      </w:r>
      <w:r w:rsidR="0056147B" w:rsidRPr="00AB7DD0">
        <w:rPr>
          <w:rFonts w:ascii="Calibri Light" w:hAnsi="Calibri Light"/>
          <w:sz w:val="20"/>
        </w:rPr>
        <w:tab/>
      </w:r>
      <w:r w:rsidR="0056147B" w:rsidRPr="00AB7DD0">
        <w:rPr>
          <w:rFonts w:ascii="Calibri Light" w:hAnsi="Calibri Light"/>
          <w:sz w:val="20"/>
        </w:rPr>
        <w:tab/>
        <w:t xml:space="preserve">    </w:t>
      </w:r>
      <w:r w:rsidR="00FC729B" w:rsidRPr="00AB7DD0">
        <w:rPr>
          <w:rFonts w:ascii="Calibri Light" w:hAnsi="Calibri Light"/>
          <w:color w:val="auto"/>
          <w:sz w:val="8"/>
        </w:rPr>
        <w:t>Ajuntament de Cabrera de Mar</w:t>
      </w:r>
      <w:r w:rsidR="00323943" w:rsidRPr="00AB7DD0">
        <w:rPr>
          <w:rFonts w:ascii="Calibri Light" w:hAnsi="Calibri Light"/>
          <w:noProof/>
          <w:lang w:val="es-ES" w:eastAsia="zh-CN" w:bidi="ar-SA"/>
        </w:rPr>
        <w:drawing>
          <wp:inline distT="0" distB="0" distL="0" distR="0">
            <wp:extent cx="1108002" cy="1222100"/>
            <wp:effectExtent l="19050" t="0" r="0" b="0"/>
            <wp:docPr id="8" name="Imagen 3" descr="C:\Users\Adri\Pictures\IMG-2017050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\Pictures\IMG-20170505-WA00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42" cy="123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729B" w:rsidRPr="00AB7DD0">
        <w:rPr>
          <w:rFonts w:ascii="Calibri Light" w:hAnsi="Calibri Light"/>
        </w:rPr>
        <w:t xml:space="preserve">   </w:t>
      </w:r>
      <w:r w:rsidR="00FC729B" w:rsidRPr="00AB7DD0">
        <w:rPr>
          <w:rFonts w:ascii="Calibri Light" w:hAnsi="Calibri Light"/>
          <w:noProof/>
          <w:lang w:val="es-ES" w:eastAsia="zh-CN" w:bidi="ar-SA"/>
        </w:rPr>
        <w:drawing>
          <wp:inline distT="0" distB="0" distL="0" distR="0">
            <wp:extent cx="1148316" cy="1304976"/>
            <wp:effectExtent l="19050" t="0" r="0" b="0"/>
            <wp:docPr id="6" name="Imagen 6" descr="C:\Users\Adri\Downloads\Parròqu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ri\Downloads\Parròqui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889" cy="130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120">
        <w:rPr>
          <w:rFonts w:ascii="Calibri Light" w:hAnsi="Calibri Light"/>
          <w:b/>
          <w:caps w:val="0"/>
          <w:noProof/>
          <w:color w:val="auto"/>
          <w:spacing w:val="0"/>
          <w:kern w:val="0"/>
          <w:sz w:val="48"/>
          <w:szCs w:val="20"/>
          <w:lang w:val="es-ES" w:eastAsia="zh-CN" w:bidi="ar-SA"/>
        </w:rPr>
        <w:drawing>
          <wp:inline distT="0" distB="0" distL="0" distR="0">
            <wp:extent cx="1044206" cy="1044206"/>
            <wp:effectExtent l="19050" t="0" r="3544" b="0"/>
            <wp:docPr id="4" name="Imagen 1" descr="C:\Users\Adri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079" cy="106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5AB" w:rsidRPr="00AB7DD0" w:rsidRDefault="00577979" w:rsidP="00577979">
      <w:pPr>
        <w:pStyle w:val="Ttulo"/>
        <w:jc w:val="center"/>
        <w:rPr>
          <w:rFonts w:ascii="Calibri Light" w:hAnsi="Calibri Light"/>
          <w:color w:val="auto"/>
          <w:sz w:val="44"/>
        </w:rPr>
      </w:pPr>
      <w:r w:rsidRPr="00AB7DD0">
        <w:rPr>
          <w:rFonts w:ascii="Calibri Light" w:hAnsi="Calibri Light"/>
          <w:color w:val="auto"/>
          <w:sz w:val="44"/>
        </w:rPr>
        <w:lastRenderedPageBreak/>
        <w:t>BASES</w:t>
      </w:r>
    </w:p>
    <w:p w:rsidR="00577979" w:rsidRPr="00AB7DD0" w:rsidRDefault="00577979" w:rsidP="00577979">
      <w:pPr>
        <w:pStyle w:val="Ttulo5"/>
        <w:rPr>
          <w:rFonts w:ascii="Calibri Light" w:hAnsi="Calibri Light"/>
          <w:color w:val="00B050"/>
        </w:rPr>
      </w:pPr>
    </w:p>
    <w:p w:rsidR="00577979" w:rsidRPr="00AB7DD0" w:rsidRDefault="00577979" w:rsidP="00323943">
      <w:pPr>
        <w:pStyle w:val="Ttulo5"/>
        <w:jc w:val="both"/>
        <w:rPr>
          <w:rFonts w:ascii="Calibri Light" w:hAnsi="Calibri Light"/>
          <w:color w:val="727CA3" w:themeColor="accent1"/>
          <w:sz w:val="28"/>
        </w:rPr>
      </w:pPr>
      <w:r w:rsidRPr="00AB7DD0">
        <w:rPr>
          <w:rFonts w:ascii="Calibri Light" w:hAnsi="Calibri Light"/>
          <w:color w:val="727CA3" w:themeColor="accent1"/>
          <w:sz w:val="28"/>
        </w:rPr>
        <w:t>DATA</w:t>
      </w:r>
    </w:p>
    <w:p w:rsidR="006F107E" w:rsidRPr="00AB7DD0" w:rsidRDefault="008A7A28" w:rsidP="00323943">
      <w:pPr>
        <w:jc w:val="both"/>
        <w:rPr>
          <w:rFonts w:ascii="Calibri Light" w:hAnsi="Calibri Light"/>
          <w:sz w:val="24"/>
        </w:rPr>
      </w:pPr>
      <w:r w:rsidRPr="00AB7DD0">
        <w:rPr>
          <w:rFonts w:ascii="Calibri Light" w:hAnsi="Calibri Light"/>
          <w:sz w:val="24"/>
        </w:rPr>
        <w:t>Dissabte 6 d’octubre de 2018</w:t>
      </w:r>
      <w:r w:rsidR="0075720D" w:rsidRPr="00AB7DD0">
        <w:rPr>
          <w:rFonts w:ascii="Calibri Light" w:hAnsi="Calibri Light"/>
          <w:sz w:val="24"/>
        </w:rPr>
        <w:t>.</w:t>
      </w:r>
    </w:p>
    <w:p w:rsidR="00577979" w:rsidRPr="00AB7DD0" w:rsidRDefault="00577979" w:rsidP="00323943">
      <w:pPr>
        <w:jc w:val="both"/>
        <w:rPr>
          <w:rFonts w:ascii="Calibri Light" w:hAnsi="Calibri Light"/>
          <w:sz w:val="24"/>
        </w:rPr>
      </w:pPr>
    </w:p>
    <w:p w:rsidR="00577979" w:rsidRPr="00AB7DD0" w:rsidRDefault="00577979" w:rsidP="00323943">
      <w:pPr>
        <w:pStyle w:val="Ttulo5"/>
        <w:jc w:val="both"/>
        <w:rPr>
          <w:rFonts w:ascii="Calibri Light" w:hAnsi="Calibri Light"/>
          <w:color w:val="727CA3" w:themeColor="accent1"/>
          <w:sz w:val="28"/>
        </w:rPr>
      </w:pPr>
      <w:r w:rsidRPr="00AB7DD0">
        <w:rPr>
          <w:rFonts w:ascii="Calibri Light" w:hAnsi="Calibri Light"/>
          <w:color w:val="727CA3" w:themeColor="accent1"/>
          <w:sz w:val="28"/>
        </w:rPr>
        <w:t>INSCRIPCIÓ</w:t>
      </w:r>
    </w:p>
    <w:p w:rsidR="00577979" w:rsidRPr="00AB7DD0" w:rsidRDefault="00577979" w:rsidP="008B1F7D">
      <w:pPr>
        <w:jc w:val="both"/>
        <w:rPr>
          <w:rFonts w:ascii="Calibri Light" w:hAnsi="Calibri Light"/>
          <w:sz w:val="24"/>
        </w:rPr>
      </w:pPr>
      <w:r w:rsidRPr="00AB7DD0">
        <w:rPr>
          <w:rFonts w:ascii="Calibri Light" w:hAnsi="Calibri Light"/>
          <w:sz w:val="24"/>
        </w:rPr>
        <w:t xml:space="preserve">Una per artista. Des de les 8 fins a les 10 </w:t>
      </w:r>
      <w:r w:rsidR="006F107E" w:rsidRPr="00AB7DD0">
        <w:rPr>
          <w:rFonts w:ascii="Calibri Light" w:hAnsi="Calibri Light"/>
          <w:sz w:val="24"/>
        </w:rPr>
        <w:t xml:space="preserve">hores del matí es segellaran i </w:t>
      </w:r>
      <w:r w:rsidRPr="00AB7DD0">
        <w:rPr>
          <w:rFonts w:ascii="Calibri Light" w:hAnsi="Calibri Light"/>
          <w:sz w:val="24"/>
        </w:rPr>
        <w:t xml:space="preserve">numeraran les teles, les cartolines o suports </w:t>
      </w:r>
      <w:r w:rsidR="006F107E" w:rsidRPr="00AB7DD0">
        <w:rPr>
          <w:rFonts w:ascii="Calibri Light" w:hAnsi="Calibri Light"/>
          <w:sz w:val="24"/>
        </w:rPr>
        <w:t>que hauran de</w:t>
      </w:r>
      <w:r w:rsidRPr="00AB7DD0">
        <w:rPr>
          <w:rFonts w:ascii="Calibri Light" w:hAnsi="Calibri Light"/>
          <w:sz w:val="24"/>
        </w:rPr>
        <w:t xml:space="preserve"> ser d’un sol color i sense marc.</w:t>
      </w:r>
    </w:p>
    <w:p w:rsidR="006F107E" w:rsidRPr="00AB7DD0" w:rsidRDefault="006F107E" w:rsidP="008B1F7D">
      <w:pPr>
        <w:jc w:val="both"/>
        <w:rPr>
          <w:rFonts w:ascii="Calibri Light" w:hAnsi="Calibri Light"/>
          <w:sz w:val="24"/>
        </w:rPr>
      </w:pPr>
      <w:r w:rsidRPr="00AB7DD0">
        <w:rPr>
          <w:rFonts w:ascii="Calibri Light" w:hAnsi="Calibri Light"/>
          <w:b/>
          <w:sz w:val="24"/>
        </w:rPr>
        <w:t>Lloc:</w:t>
      </w:r>
      <w:r w:rsidRPr="00AB7DD0">
        <w:rPr>
          <w:rFonts w:ascii="Calibri Light" w:hAnsi="Calibri Light"/>
          <w:sz w:val="24"/>
        </w:rPr>
        <w:t xml:space="preserve"> </w:t>
      </w:r>
      <w:r w:rsidR="0075720D" w:rsidRPr="00AB7DD0">
        <w:rPr>
          <w:rFonts w:ascii="Calibri Light" w:hAnsi="Calibri Light"/>
          <w:sz w:val="24"/>
        </w:rPr>
        <w:t>Enve</w:t>
      </w:r>
      <w:r w:rsidR="008A7A28" w:rsidRPr="00AB7DD0">
        <w:rPr>
          <w:rFonts w:ascii="Calibri Light" w:hAnsi="Calibri Light"/>
          <w:sz w:val="24"/>
        </w:rPr>
        <w:t>lat Municipal</w:t>
      </w:r>
      <w:r w:rsidR="0075720D" w:rsidRPr="00AB7DD0">
        <w:rPr>
          <w:rFonts w:ascii="Calibri Light" w:hAnsi="Calibri Light"/>
          <w:sz w:val="24"/>
        </w:rPr>
        <w:t xml:space="preserve"> (d</w:t>
      </w:r>
      <w:r w:rsidR="008A7A28" w:rsidRPr="00AB7DD0">
        <w:rPr>
          <w:rFonts w:ascii="Calibri Light" w:hAnsi="Calibri Light"/>
          <w:sz w:val="24"/>
        </w:rPr>
        <w:t xml:space="preserve">arrera de Cal </w:t>
      </w:r>
      <w:proofErr w:type="spellStart"/>
      <w:r w:rsidR="008A7A28" w:rsidRPr="00AB7DD0">
        <w:rPr>
          <w:rFonts w:ascii="Calibri Light" w:hAnsi="Calibri Light"/>
          <w:sz w:val="24"/>
        </w:rPr>
        <w:t>Conde</w:t>
      </w:r>
      <w:proofErr w:type="spellEnd"/>
      <w:r w:rsidR="0075720D" w:rsidRPr="00AB7DD0">
        <w:rPr>
          <w:rFonts w:ascii="Calibri Light" w:hAnsi="Calibri Light"/>
          <w:sz w:val="24"/>
        </w:rPr>
        <w:t>), Cabrera de Mar</w:t>
      </w:r>
      <w:r w:rsidR="008A7A28" w:rsidRPr="00AB7DD0">
        <w:rPr>
          <w:rFonts w:ascii="Calibri Light" w:hAnsi="Calibri Light"/>
          <w:sz w:val="24"/>
        </w:rPr>
        <w:t>.</w:t>
      </w:r>
    </w:p>
    <w:p w:rsidR="00577979" w:rsidRPr="00AB7DD0" w:rsidRDefault="00577979" w:rsidP="008B1F7D">
      <w:pPr>
        <w:pStyle w:val="Ttulo5"/>
        <w:pBdr>
          <w:bottom w:val="single" w:sz="6" w:space="0" w:color="727CA3" w:themeColor="accent1"/>
        </w:pBdr>
        <w:jc w:val="both"/>
        <w:rPr>
          <w:rFonts w:ascii="Calibri Light" w:hAnsi="Calibri Light"/>
          <w:color w:val="00B050"/>
          <w:sz w:val="28"/>
        </w:rPr>
      </w:pPr>
    </w:p>
    <w:p w:rsidR="00577979" w:rsidRPr="00AB7DD0" w:rsidRDefault="00577979" w:rsidP="008B1F7D">
      <w:pPr>
        <w:pStyle w:val="Ttulo5"/>
        <w:pBdr>
          <w:bottom w:val="single" w:sz="6" w:space="0" w:color="727CA3" w:themeColor="accent1"/>
        </w:pBdr>
        <w:jc w:val="both"/>
        <w:rPr>
          <w:rFonts w:ascii="Calibri Light" w:hAnsi="Calibri Light"/>
          <w:color w:val="727CA3" w:themeColor="accent1"/>
          <w:sz w:val="28"/>
        </w:rPr>
      </w:pPr>
      <w:r w:rsidRPr="00AB7DD0">
        <w:rPr>
          <w:rFonts w:ascii="Calibri Light" w:hAnsi="Calibri Light"/>
          <w:color w:val="727CA3" w:themeColor="accent1"/>
          <w:sz w:val="28"/>
        </w:rPr>
        <w:t>PARTICIPANTS</w:t>
      </w:r>
    </w:p>
    <w:p w:rsidR="00577979" w:rsidRPr="00AB7DD0" w:rsidRDefault="00227977" w:rsidP="00323943">
      <w:pPr>
        <w:jc w:val="both"/>
        <w:rPr>
          <w:rFonts w:ascii="Calibri Light" w:hAnsi="Calibri Light"/>
          <w:sz w:val="24"/>
        </w:rPr>
      </w:pPr>
      <w:r w:rsidRPr="00AB7DD0">
        <w:rPr>
          <w:rFonts w:ascii="Calibri Light" w:hAnsi="Calibri Light"/>
          <w:sz w:val="24"/>
        </w:rPr>
        <w:t>Concurs de lliure participació</w:t>
      </w:r>
      <w:r w:rsidR="0075720D" w:rsidRPr="00AB7DD0">
        <w:rPr>
          <w:rFonts w:ascii="Calibri Light" w:hAnsi="Calibri Light"/>
          <w:sz w:val="24"/>
        </w:rPr>
        <w:t>.</w:t>
      </w:r>
    </w:p>
    <w:p w:rsidR="00577979" w:rsidRPr="00AB7DD0" w:rsidRDefault="00577979" w:rsidP="00323943">
      <w:pPr>
        <w:pStyle w:val="Ttulo5"/>
        <w:jc w:val="both"/>
        <w:rPr>
          <w:rFonts w:ascii="Calibri Light" w:hAnsi="Calibri Light"/>
          <w:color w:val="00B050"/>
          <w:sz w:val="28"/>
        </w:rPr>
      </w:pPr>
    </w:p>
    <w:p w:rsidR="00577979" w:rsidRPr="00AB7DD0" w:rsidRDefault="00577979" w:rsidP="00323943">
      <w:pPr>
        <w:pStyle w:val="Ttulo5"/>
        <w:jc w:val="both"/>
        <w:rPr>
          <w:rFonts w:ascii="Calibri Light" w:hAnsi="Calibri Light"/>
          <w:color w:val="727CA3" w:themeColor="accent1"/>
          <w:sz w:val="28"/>
        </w:rPr>
      </w:pPr>
      <w:r w:rsidRPr="00AB7DD0">
        <w:rPr>
          <w:rFonts w:ascii="Calibri Light" w:hAnsi="Calibri Light"/>
          <w:color w:val="727CA3" w:themeColor="accent1"/>
          <w:sz w:val="28"/>
        </w:rPr>
        <w:t>CATEGORIES</w:t>
      </w:r>
    </w:p>
    <w:p w:rsidR="00577979" w:rsidRPr="00AB7DD0" w:rsidRDefault="006F107E" w:rsidP="00323943">
      <w:pPr>
        <w:pStyle w:val="Prrafodelista"/>
        <w:numPr>
          <w:ilvl w:val="0"/>
          <w:numId w:val="21"/>
        </w:numPr>
        <w:jc w:val="both"/>
        <w:rPr>
          <w:rFonts w:ascii="Calibri Light" w:hAnsi="Calibri Light"/>
          <w:sz w:val="24"/>
        </w:rPr>
      </w:pPr>
      <w:r w:rsidRPr="00AB7DD0">
        <w:rPr>
          <w:rFonts w:ascii="Calibri Light" w:hAnsi="Calibri Light"/>
          <w:sz w:val="24"/>
        </w:rPr>
        <w:t>ADULTS: A partir de 16</w:t>
      </w:r>
      <w:r w:rsidR="00577979" w:rsidRPr="00AB7DD0">
        <w:rPr>
          <w:rFonts w:ascii="Calibri Light" w:hAnsi="Calibri Light"/>
          <w:sz w:val="24"/>
        </w:rPr>
        <w:t xml:space="preserve"> anys</w:t>
      </w:r>
    </w:p>
    <w:p w:rsidR="00577979" w:rsidRPr="00AB7DD0" w:rsidRDefault="006F107E" w:rsidP="00323943">
      <w:pPr>
        <w:pStyle w:val="Prrafodelista"/>
        <w:numPr>
          <w:ilvl w:val="0"/>
          <w:numId w:val="21"/>
        </w:numPr>
        <w:jc w:val="both"/>
        <w:rPr>
          <w:rFonts w:ascii="Calibri Light" w:hAnsi="Calibri Light"/>
          <w:sz w:val="24"/>
        </w:rPr>
      </w:pPr>
      <w:r w:rsidRPr="00AB7DD0">
        <w:rPr>
          <w:rFonts w:ascii="Calibri Light" w:hAnsi="Calibri Light"/>
          <w:sz w:val="24"/>
        </w:rPr>
        <w:t>INFANTIL I JUVENIL: de 10 a 16</w:t>
      </w:r>
      <w:r w:rsidR="008A7A28" w:rsidRPr="00AB7DD0">
        <w:rPr>
          <w:rFonts w:ascii="Calibri Light" w:hAnsi="Calibri Light"/>
          <w:sz w:val="24"/>
        </w:rPr>
        <w:t xml:space="preserve"> anys</w:t>
      </w:r>
    </w:p>
    <w:p w:rsidR="00577979" w:rsidRPr="00AB7DD0" w:rsidRDefault="00577979" w:rsidP="00323943">
      <w:pPr>
        <w:jc w:val="both"/>
        <w:rPr>
          <w:rFonts w:ascii="Calibri Light" w:hAnsi="Calibri Light"/>
          <w:color w:val="727CA3" w:themeColor="accent1"/>
          <w:sz w:val="24"/>
        </w:rPr>
      </w:pPr>
    </w:p>
    <w:p w:rsidR="00577979" w:rsidRPr="00AB7DD0" w:rsidRDefault="00577979" w:rsidP="00323943">
      <w:pPr>
        <w:pStyle w:val="Ttulo5"/>
        <w:jc w:val="both"/>
        <w:rPr>
          <w:rFonts w:ascii="Calibri Light" w:hAnsi="Calibri Light"/>
          <w:color w:val="727CA3" w:themeColor="accent1"/>
          <w:sz w:val="28"/>
        </w:rPr>
      </w:pPr>
      <w:r w:rsidRPr="00AB7DD0">
        <w:rPr>
          <w:rFonts w:ascii="Calibri Light" w:hAnsi="Calibri Light"/>
          <w:color w:val="727CA3" w:themeColor="accent1"/>
          <w:sz w:val="28"/>
        </w:rPr>
        <w:t>TEMA</w:t>
      </w:r>
    </w:p>
    <w:p w:rsidR="00577979" w:rsidRPr="00AB7DD0" w:rsidRDefault="0075720D" w:rsidP="00323943">
      <w:pPr>
        <w:jc w:val="both"/>
        <w:rPr>
          <w:rFonts w:ascii="Calibri Light" w:hAnsi="Calibri Light"/>
          <w:sz w:val="24"/>
        </w:rPr>
      </w:pPr>
      <w:r w:rsidRPr="00AB7DD0">
        <w:rPr>
          <w:rFonts w:ascii="Calibri Light" w:hAnsi="Calibri Light"/>
          <w:sz w:val="24"/>
        </w:rPr>
        <w:t>Festival cultural Iberoromà</w:t>
      </w:r>
      <w:r w:rsidR="00AB7DD0" w:rsidRPr="00AB7DD0">
        <w:rPr>
          <w:rFonts w:ascii="Calibri Light" w:hAnsi="Calibri Light"/>
          <w:sz w:val="24"/>
        </w:rPr>
        <w:t xml:space="preserve"> i</w:t>
      </w:r>
      <w:r w:rsidR="006F107E" w:rsidRPr="00AB7DD0">
        <w:rPr>
          <w:rFonts w:ascii="Calibri Light" w:hAnsi="Calibri Light"/>
          <w:sz w:val="24"/>
        </w:rPr>
        <w:t xml:space="preserve"> els </w:t>
      </w:r>
      <w:r w:rsidR="00577979" w:rsidRPr="00AB7DD0">
        <w:rPr>
          <w:rFonts w:ascii="Calibri Light" w:hAnsi="Calibri Light"/>
          <w:sz w:val="24"/>
        </w:rPr>
        <w:t>espai</w:t>
      </w:r>
      <w:r w:rsidR="006F107E" w:rsidRPr="00AB7DD0">
        <w:rPr>
          <w:rFonts w:ascii="Calibri Light" w:hAnsi="Calibri Light"/>
          <w:sz w:val="24"/>
        </w:rPr>
        <w:t xml:space="preserve">s </w:t>
      </w:r>
      <w:r w:rsidR="00577979" w:rsidRPr="00AB7DD0">
        <w:rPr>
          <w:rFonts w:ascii="Calibri Light" w:hAnsi="Calibri Light"/>
          <w:sz w:val="24"/>
        </w:rPr>
        <w:t>on es realitzi la fira</w:t>
      </w:r>
      <w:r w:rsidR="006F107E" w:rsidRPr="00AB7DD0">
        <w:rPr>
          <w:rFonts w:ascii="Calibri Light" w:hAnsi="Calibri Light"/>
          <w:sz w:val="24"/>
        </w:rPr>
        <w:t>, incloent-hi els jaciments.</w:t>
      </w:r>
    </w:p>
    <w:p w:rsidR="00F7781F" w:rsidRPr="00AB7DD0" w:rsidRDefault="00F7781F" w:rsidP="00323943">
      <w:pPr>
        <w:jc w:val="both"/>
        <w:rPr>
          <w:rFonts w:ascii="Calibri Light" w:hAnsi="Calibri Light"/>
          <w:sz w:val="24"/>
        </w:rPr>
      </w:pPr>
    </w:p>
    <w:p w:rsidR="00AB7DD0" w:rsidRPr="00AB7DD0" w:rsidRDefault="00AB7DD0" w:rsidP="00323943">
      <w:pPr>
        <w:jc w:val="both"/>
        <w:rPr>
          <w:rFonts w:ascii="Calibri Light" w:hAnsi="Calibri Light"/>
          <w:sz w:val="24"/>
        </w:rPr>
      </w:pPr>
    </w:p>
    <w:p w:rsidR="00577979" w:rsidRPr="00AB7DD0" w:rsidRDefault="00577979" w:rsidP="00323943">
      <w:pPr>
        <w:pStyle w:val="Ttulo5"/>
        <w:jc w:val="both"/>
        <w:rPr>
          <w:rFonts w:ascii="Calibri Light" w:hAnsi="Calibri Light"/>
          <w:color w:val="727CA3" w:themeColor="accent1"/>
          <w:sz w:val="28"/>
        </w:rPr>
      </w:pPr>
      <w:r w:rsidRPr="00AB7DD0">
        <w:rPr>
          <w:rFonts w:ascii="Calibri Light" w:hAnsi="Calibri Light"/>
          <w:color w:val="727CA3" w:themeColor="accent1"/>
          <w:sz w:val="28"/>
        </w:rPr>
        <w:lastRenderedPageBreak/>
        <w:t>OBRES</w:t>
      </w:r>
    </w:p>
    <w:p w:rsidR="00577979" w:rsidRPr="00AB7DD0" w:rsidRDefault="00577979" w:rsidP="00323943">
      <w:pPr>
        <w:jc w:val="both"/>
        <w:rPr>
          <w:rFonts w:ascii="Calibri Light" w:hAnsi="Calibri Light"/>
          <w:sz w:val="24"/>
        </w:rPr>
      </w:pPr>
      <w:r w:rsidRPr="00AB7DD0">
        <w:rPr>
          <w:rFonts w:ascii="Calibri Light" w:hAnsi="Calibri Light"/>
          <w:sz w:val="24"/>
        </w:rPr>
        <w:t>Les obres hauran de ser realitzades in situ, i les mides de les teles, cartolines o suports han de ser com a màxim u</w:t>
      </w:r>
      <w:r w:rsidR="0075720D" w:rsidRPr="00AB7DD0">
        <w:rPr>
          <w:rFonts w:ascii="Calibri Light" w:hAnsi="Calibri Light"/>
          <w:sz w:val="24"/>
        </w:rPr>
        <w:t>n 25F i no han d’estar signades.</w:t>
      </w:r>
    </w:p>
    <w:p w:rsidR="00F7781F" w:rsidRPr="00AB7DD0" w:rsidRDefault="00F7781F" w:rsidP="00323943">
      <w:pPr>
        <w:jc w:val="both"/>
        <w:rPr>
          <w:rFonts w:ascii="Calibri Light" w:hAnsi="Calibri Light"/>
          <w:sz w:val="24"/>
        </w:rPr>
      </w:pPr>
    </w:p>
    <w:p w:rsidR="00577979" w:rsidRPr="00AB7DD0" w:rsidRDefault="00227977" w:rsidP="00323943">
      <w:pPr>
        <w:pStyle w:val="Ttulo5"/>
        <w:jc w:val="both"/>
        <w:rPr>
          <w:rFonts w:ascii="Calibri Light" w:hAnsi="Calibri Light"/>
          <w:color w:val="727CA3" w:themeColor="accent1"/>
          <w:sz w:val="28"/>
        </w:rPr>
      </w:pPr>
      <w:r w:rsidRPr="00AB7DD0">
        <w:rPr>
          <w:rFonts w:ascii="Calibri Light" w:hAnsi="Calibri Light"/>
          <w:color w:val="727CA3" w:themeColor="accent1"/>
          <w:sz w:val="28"/>
        </w:rPr>
        <w:t>TÈ</w:t>
      </w:r>
      <w:r w:rsidR="00577979" w:rsidRPr="00AB7DD0">
        <w:rPr>
          <w:rFonts w:ascii="Calibri Light" w:hAnsi="Calibri Light"/>
          <w:color w:val="727CA3" w:themeColor="accent1"/>
          <w:sz w:val="28"/>
        </w:rPr>
        <w:t>CNICA</w:t>
      </w:r>
    </w:p>
    <w:p w:rsidR="00577979" w:rsidRPr="00AB7DD0" w:rsidRDefault="00227977" w:rsidP="00577979">
      <w:pPr>
        <w:rPr>
          <w:rFonts w:ascii="Calibri Light" w:hAnsi="Calibri Light"/>
          <w:sz w:val="24"/>
        </w:rPr>
      </w:pPr>
      <w:r w:rsidRPr="00AB7DD0">
        <w:rPr>
          <w:rFonts w:ascii="Calibri Light" w:hAnsi="Calibri Light"/>
          <w:sz w:val="24"/>
        </w:rPr>
        <w:t>La tècnica é</w:t>
      </w:r>
      <w:r w:rsidR="00577979" w:rsidRPr="00AB7DD0">
        <w:rPr>
          <w:rFonts w:ascii="Calibri Light" w:hAnsi="Calibri Light"/>
          <w:sz w:val="24"/>
        </w:rPr>
        <w:t>s lliure</w:t>
      </w:r>
      <w:r w:rsidR="0075720D" w:rsidRPr="00AB7DD0">
        <w:rPr>
          <w:rFonts w:ascii="Calibri Light" w:hAnsi="Calibri Light"/>
          <w:sz w:val="24"/>
        </w:rPr>
        <w:t>.</w:t>
      </w:r>
    </w:p>
    <w:p w:rsidR="00577979" w:rsidRPr="00AB7DD0" w:rsidRDefault="00577979" w:rsidP="00577979">
      <w:pPr>
        <w:rPr>
          <w:rFonts w:ascii="Calibri Light" w:hAnsi="Calibri Light"/>
          <w:color w:val="00B050"/>
          <w:sz w:val="24"/>
        </w:rPr>
      </w:pPr>
    </w:p>
    <w:p w:rsidR="00577979" w:rsidRPr="00AB7DD0" w:rsidRDefault="00577979" w:rsidP="00577979">
      <w:pPr>
        <w:pStyle w:val="Ttulo5"/>
        <w:rPr>
          <w:rFonts w:ascii="Calibri Light" w:hAnsi="Calibri Light"/>
          <w:color w:val="727CA3" w:themeColor="accent1"/>
          <w:sz w:val="28"/>
        </w:rPr>
      </w:pPr>
      <w:r w:rsidRPr="00AB7DD0">
        <w:rPr>
          <w:rFonts w:ascii="Calibri Light" w:hAnsi="Calibri Light"/>
          <w:color w:val="727CA3" w:themeColor="accent1"/>
          <w:sz w:val="28"/>
        </w:rPr>
        <w:t>RECEPCIÓ D’OBRES</w:t>
      </w:r>
    </w:p>
    <w:p w:rsidR="006F107E" w:rsidRPr="00AB7DD0" w:rsidRDefault="006F107E" w:rsidP="009662A6">
      <w:pPr>
        <w:rPr>
          <w:rFonts w:ascii="Calibri Light" w:hAnsi="Calibri Light"/>
          <w:sz w:val="24"/>
        </w:rPr>
      </w:pPr>
      <w:r w:rsidRPr="00AB7DD0">
        <w:rPr>
          <w:rFonts w:ascii="Calibri Light" w:hAnsi="Calibri Light"/>
          <w:sz w:val="24"/>
        </w:rPr>
        <w:t>Amb el cavallet del mateix artista.</w:t>
      </w:r>
    </w:p>
    <w:p w:rsidR="00261D07" w:rsidRPr="00AB7DD0" w:rsidRDefault="00261D07" w:rsidP="009662A6">
      <w:pPr>
        <w:rPr>
          <w:rFonts w:ascii="Calibri Light" w:hAnsi="Calibri Light"/>
          <w:sz w:val="24"/>
        </w:rPr>
      </w:pPr>
      <w:r w:rsidRPr="00AB7DD0">
        <w:rPr>
          <w:rFonts w:ascii="Calibri Light" w:hAnsi="Calibri Light"/>
          <w:sz w:val="24"/>
        </w:rPr>
        <w:t>Fi</w:t>
      </w:r>
      <w:r w:rsidR="0075720D" w:rsidRPr="00AB7DD0">
        <w:rPr>
          <w:rFonts w:ascii="Calibri Light" w:hAnsi="Calibri Light"/>
          <w:sz w:val="24"/>
        </w:rPr>
        <w:t xml:space="preserve">ns a les 14h a l’Envelat Municipal (Darrera Cal </w:t>
      </w:r>
      <w:proofErr w:type="spellStart"/>
      <w:r w:rsidR="0075720D" w:rsidRPr="00AB7DD0">
        <w:rPr>
          <w:rFonts w:ascii="Calibri Light" w:hAnsi="Calibri Light"/>
          <w:sz w:val="24"/>
        </w:rPr>
        <w:t>Conde</w:t>
      </w:r>
      <w:proofErr w:type="spellEnd"/>
      <w:r w:rsidR="0075720D" w:rsidRPr="00AB7DD0">
        <w:rPr>
          <w:rFonts w:ascii="Calibri Light" w:hAnsi="Calibri Light"/>
          <w:sz w:val="24"/>
        </w:rPr>
        <w:t>)</w:t>
      </w:r>
      <w:r w:rsidRPr="00AB7DD0">
        <w:rPr>
          <w:rFonts w:ascii="Calibri Light" w:hAnsi="Calibri Light"/>
          <w:sz w:val="24"/>
        </w:rPr>
        <w:t>.</w:t>
      </w:r>
    </w:p>
    <w:p w:rsidR="00577979" w:rsidRPr="00AB7DD0" w:rsidRDefault="00577979" w:rsidP="00323943">
      <w:pPr>
        <w:jc w:val="both"/>
        <w:rPr>
          <w:rFonts w:ascii="Calibri Light" w:hAnsi="Calibri Light"/>
          <w:sz w:val="24"/>
        </w:rPr>
      </w:pPr>
    </w:p>
    <w:p w:rsidR="00577979" w:rsidRPr="00AB7DD0" w:rsidRDefault="00577979" w:rsidP="00323943">
      <w:pPr>
        <w:pStyle w:val="Ttulo5"/>
        <w:jc w:val="both"/>
        <w:rPr>
          <w:rFonts w:ascii="Calibri Light" w:hAnsi="Calibri Light"/>
          <w:color w:val="727CA3" w:themeColor="accent1"/>
          <w:sz w:val="28"/>
        </w:rPr>
      </w:pPr>
      <w:r w:rsidRPr="00AB7DD0">
        <w:rPr>
          <w:rFonts w:ascii="Calibri Light" w:hAnsi="Calibri Light"/>
          <w:color w:val="727CA3" w:themeColor="accent1"/>
          <w:sz w:val="28"/>
        </w:rPr>
        <w:t>JURAT</w:t>
      </w:r>
    </w:p>
    <w:p w:rsidR="00577979" w:rsidRPr="00AB7DD0" w:rsidRDefault="00577979" w:rsidP="00323943">
      <w:pPr>
        <w:jc w:val="both"/>
        <w:rPr>
          <w:rFonts w:ascii="Calibri Light" w:hAnsi="Calibri Light"/>
          <w:sz w:val="24"/>
        </w:rPr>
      </w:pPr>
      <w:r w:rsidRPr="00AB7DD0">
        <w:rPr>
          <w:rFonts w:ascii="Calibri Light" w:hAnsi="Calibri Light"/>
          <w:sz w:val="24"/>
        </w:rPr>
        <w:t>El jurat es</w:t>
      </w:r>
      <w:r w:rsidR="006F107E" w:rsidRPr="00AB7DD0">
        <w:rPr>
          <w:rFonts w:ascii="Calibri Light" w:hAnsi="Calibri Light"/>
          <w:sz w:val="24"/>
        </w:rPr>
        <w:t>tarà format per persones compet</w:t>
      </w:r>
      <w:r w:rsidRPr="00AB7DD0">
        <w:rPr>
          <w:rFonts w:ascii="Calibri Light" w:hAnsi="Calibri Light"/>
          <w:sz w:val="24"/>
        </w:rPr>
        <w:t>ents</w:t>
      </w:r>
      <w:r w:rsidR="00227977" w:rsidRPr="00AB7DD0">
        <w:rPr>
          <w:rFonts w:ascii="Calibri Light" w:hAnsi="Calibri Light"/>
          <w:sz w:val="24"/>
        </w:rPr>
        <w:t xml:space="preserve"> en el món de les Arts i de la C</w:t>
      </w:r>
      <w:r w:rsidRPr="00AB7DD0">
        <w:rPr>
          <w:rFonts w:ascii="Calibri Light" w:hAnsi="Calibri Light"/>
          <w:sz w:val="24"/>
        </w:rPr>
        <w:t xml:space="preserve">ultura i la seva </w:t>
      </w:r>
      <w:r w:rsidR="006F107E" w:rsidRPr="00AB7DD0">
        <w:rPr>
          <w:rFonts w:ascii="Calibri Light" w:hAnsi="Calibri Light"/>
          <w:sz w:val="24"/>
        </w:rPr>
        <w:t>decisió</w:t>
      </w:r>
      <w:r w:rsidRPr="00AB7DD0">
        <w:rPr>
          <w:rFonts w:ascii="Calibri Light" w:hAnsi="Calibri Light"/>
          <w:sz w:val="24"/>
        </w:rPr>
        <w:t xml:space="preserve"> serà inapel·lable.</w:t>
      </w:r>
    </w:p>
    <w:p w:rsidR="008B1F7D" w:rsidRPr="00AB7DD0" w:rsidRDefault="006F107E" w:rsidP="00323943">
      <w:pPr>
        <w:jc w:val="both"/>
        <w:rPr>
          <w:rFonts w:ascii="Calibri Light" w:hAnsi="Calibri Light"/>
          <w:sz w:val="24"/>
        </w:rPr>
      </w:pPr>
      <w:r w:rsidRPr="00AB7DD0">
        <w:rPr>
          <w:rFonts w:ascii="Calibri Light" w:hAnsi="Calibri Light"/>
          <w:sz w:val="24"/>
        </w:rPr>
        <w:t xml:space="preserve">Coordinació: Antoni Nogué </w:t>
      </w:r>
      <w:proofErr w:type="spellStart"/>
      <w:r w:rsidRPr="00AB7DD0">
        <w:rPr>
          <w:rFonts w:ascii="Calibri Light" w:hAnsi="Calibri Light"/>
          <w:sz w:val="24"/>
        </w:rPr>
        <w:t>Zabalza</w:t>
      </w:r>
      <w:proofErr w:type="spellEnd"/>
      <w:r w:rsidRPr="00AB7DD0">
        <w:rPr>
          <w:rFonts w:ascii="Calibri Light" w:hAnsi="Calibri Light"/>
          <w:sz w:val="24"/>
        </w:rPr>
        <w:t xml:space="preserve"> (Fundació </w:t>
      </w:r>
      <w:proofErr w:type="spellStart"/>
      <w:r w:rsidRPr="00AB7DD0">
        <w:rPr>
          <w:rFonts w:ascii="Calibri Light" w:hAnsi="Calibri Light"/>
          <w:sz w:val="24"/>
        </w:rPr>
        <w:t>Burriac</w:t>
      </w:r>
      <w:proofErr w:type="spellEnd"/>
      <w:r w:rsidRPr="00AB7DD0">
        <w:rPr>
          <w:rFonts w:ascii="Calibri Light" w:hAnsi="Calibri Light"/>
          <w:sz w:val="24"/>
        </w:rPr>
        <w:t>)</w:t>
      </w:r>
      <w:r w:rsidR="008B1F7D" w:rsidRPr="00AB7DD0">
        <w:rPr>
          <w:rFonts w:ascii="Calibri Light" w:hAnsi="Calibri Light"/>
          <w:sz w:val="24"/>
        </w:rPr>
        <w:t>.</w:t>
      </w:r>
    </w:p>
    <w:p w:rsidR="00577979" w:rsidRPr="00AB7DD0" w:rsidRDefault="00577979" w:rsidP="00323943">
      <w:pPr>
        <w:jc w:val="both"/>
        <w:rPr>
          <w:rFonts w:ascii="Calibri Light" w:hAnsi="Calibri Light"/>
          <w:color w:val="727CA3" w:themeColor="accent1"/>
          <w:sz w:val="24"/>
        </w:rPr>
      </w:pPr>
    </w:p>
    <w:p w:rsidR="00577979" w:rsidRPr="00AB7DD0" w:rsidRDefault="00227977" w:rsidP="00323943">
      <w:pPr>
        <w:pStyle w:val="Ttulo5"/>
        <w:jc w:val="both"/>
        <w:rPr>
          <w:rFonts w:ascii="Calibri Light" w:hAnsi="Calibri Light"/>
          <w:color w:val="727CA3" w:themeColor="accent1"/>
          <w:sz w:val="28"/>
        </w:rPr>
      </w:pPr>
      <w:r w:rsidRPr="00AB7DD0">
        <w:rPr>
          <w:rFonts w:ascii="Calibri Light" w:hAnsi="Calibri Light"/>
          <w:color w:val="727CA3" w:themeColor="accent1"/>
          <w:sz w:val="28"/>
        </w:rPr>
        <w:t>VEREDICTE I LLIURA</w:t>
      </w:r>
      <w:r w:rsidR="00577979" w:rsidRPr="00AB7DD0">
        <w:rPr>
          <w:rFonts w:ascii="Calibri Light" w:hAnsi="Calibri Light"/>
          <w:color w:val="727CA3" w:themeColor="accent1"/>
          <w:sz w:val="28"/>
        </w:rPr>
        <w:t>MENT DE PREMIS</w:t>
      </w:r>
    </w:p>
    <w:p w:rsidR="00261D07" w:rsidRPr="00AB7DD0" w:rsidRDefault="00223FCF" w:rsidP="00323943">
      <w:pPr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Tindran lloc a les 17</w:t>
      </w:r>
      <w:r w:rsidR="00261D07" w:rsidRPr="00AB7DD0">
        <w:rPr>
          <w:rFonts w:ascii="Calibri Light" w:hAnsi="Calibri Light"/>
          <w:sz w:val="24"/>
        </w:rPr>
        <w:t>:</w:t>
      </w:r>
      <w:r>
        <w:rPr>
          <w:rFonts w:ascii="Calibri Light" w:hAnsi="Calibri Light"/>
          <w:sz w:val="24"/>
        </w:rPr>
        <w:t>3</w:t>
      </w:r>
      <w:r w:rsidR="00261D07" w:rsidRPr="00AB7DD0">
        <w:rPr>
          <w:rFonts w:ascii="Calibri Light" w:hAnsi="Calibri Light"/>
          <w:sz w:val="24"/>
        </w:rPr>
        <w:t>0</w:t>
      </w:r>
      <w:r w:rsidR="006F107E" w:rsidRPr="00AB7DD0">
        <w:rPr>
          <w:rFonts w:ascii="Calibri Light" w:hAnsi="Calibri Light"/>
          <w:sz w:val="24"/>
        </w:rPr>
        <w:t xml:space="preserve"> </w:t>
      </w:r>
      <w:r w:rsidR="00261D07" w:rsidRPr="00AB7DD0">
        <w:rPr>
          <w:rFonts w:ascii="Calibri Light" w:hAnsi="Calibri Light"/>
          <w:sz w:val="24"/>
        </w:rPr>
        <w:t>hores</w:t>
      </w:r>
      <w:r w:rsidR="008B1F7D" w:rsidRPr="00AB7DD0">
        <w:rPr>
          <w:rFonts w:ascii="Calibri Light" w:hAnsi="Calibri Light"/>
          <w:sz w:val="24"/>
        </w:rPr>
        <w:t xml:space="preserve"> del d</w:t>
      </w:r>
      <w:r w:rsidR="0075720D" w:rsidRPr="00AB7DD0">
        <w:rPr>
          <w:rFonts w:ascii="Calibri Light" w:hAnsi="Calibri Light"/>
          <w:sz w:val="24"/>
        </w:rPr>
        <w:t>issabte dia 6 a l’Envelat Municipal</w:t>
      </w:r>
      <w:r w:rsidR="008B1F7D" w:rsidRPr="00AB7DD0">
        <w:rPr>
          <w:rFonts w:ascii="Calibri Light" w:hAnsi="Calibri Light"/>
          <w:sz w:val="24"/>
        </w:rPr>
        <w:t xml:space="preserve"> </w:t>
      </w:r>
      <w:r w:rsidR="0075720D" w:rsidRPr="00AB7DD0">
        <w:rPr>
          <w:rFonts w:ascii="Calibri Light" w:hAnsi="Calibri Light"/>
          <w:sz w:val="24"/>
        </w:rPr>
        <w:t xml:space="preserve">(Darrera Cal </w:t>
      </w:r>
      <w:proofErr w:type="spellStart"/>
      <w:r w:rsidR="0075720D" w:rsidRPr="00AB7DD0">
        <w:rPr>
          <w:rFonts w:ascii="Calibri Light" w:hAnsi="Calibri Light"/>
          <w:sz w:val="24"/>
        </w:rPr>
        <w:t>Conde</w:t>
      </w:r>
      <w:proofErr w:type="spellEnd"/>
      <w:r w:rsidR="0075720D" w:rsidRPr="00AB7DD0">
        <w:rPr>
          <w:rFonts w:ascii="Calibri Light" w:hAnsi="Calibri Light"/>
          <w:sz w:val="24"/>
        </w:rPr>
        <w:t xml:space="preserve">). </w:t>
      </w:r>
      <w:r w:rsidR="00227977" w:rsidRPr="00AB7DD0">
        <w:rPr>
          <w:rFonts w:ascii="Calibri Light" w:hAnsi="Calibri Light"/>
          <w:sz w:val="24"/>
        </w:rPr>
        <w:t xml:space="preserve"> </w:t>
      </w:r>
    </w:p>
    <w:p w:rsidR="00577979" w:rsidRPr="00AB7DD0" w:rsidRDefault="00227977" w:rsidP="008B1F7D">
      <w:pPr>
        <w:jc w:val="both"/>
        <w:rPr>
          <w:rFonts w:ascii="Calibri Light" w:hAnsi="Calibri Light"/>
          <w:sz w:val="24"/>
        </w:rPr>
      </w:pPr>
      <w:r w:rsidRPr="00AB7DD0">
        <w:rPr>
          <w:rFonts w:ascii="Calibri Light" w:hAnsi="Calibri Light"/>
          <w:sz w:val="24"/>
        </w:rPr>
        <w:t>El jurat podrà declarar</w:t>
      </w:r>
      <w:r w:rsidR="006F107E" w:rsidRPr="00AB7DD0">
        <w:rPr>
          <w:rFonts w:ascii="Calibri Light" w:hAnsi="Calibri Light"/>
          <w:sz w:val="24"/>
        </w:rPr>
        <w:t xml:space="preserve"> algun dels premis desert.</w:t>
      </w:r>
    </w:p>
    <w:p w:rsidR="00577979" w:rsidRPr="00AB7DD0" w:rsidRDefault="00577979" w:rsidP="00323943">
      <w:pPr>
        <w:pStyle w:val="Ttulo5"/>
        <w:jc w:val="both"/>
        <w:rPr>
          <w:rFonts w:ascii="Calibri Light" w:hAnsi="Calibri Light"/>
          <w:color w:val="727CA3" w:themeColor="accent1"/>
          <w:sz w:val="28"/>
        </w:rPr>
      </w:pPr>
      <w:r w:rsidRPr="00AB7DD0">
        <w:rPr>
          <w:rFonts w:ascii="Calibri Light" w:hAnsi="Calibri Light"/>
          <w:color w:val="727CA3" w:themeColor="accent1"/>
          <w:sz w:val="28"/>
        </w:rPr>
        <w:lastRenderedPageBreak/>
        <w:t>OBRES PREMIADES</w:t>
      </w:r>
    </w:p>
    <w:p w:rsidR="00577979" w:rsidRPr="00AB7DD0" w:rsidRDefault="00577979" w:rsidP="00323943">
      <w:pPr>
        <w:jc w:val="both"/>
        <w:rPr>
          <w:rFonts w:ascii="Calibri Light" w:hAnsi="Calibri Light"/>
          <w:sz w:val="24"/>
        </w:rPr>
      </w:pPr>
      <w:r w:rsidRPr="00AB7DD0">
        <w:rPr>
          <w:rFonts w:ascii="Calibri Light" w:hAnsi="Calibri Light"/>
          <w:sz w:val="24"/>
        </w:rPr>
        <w:t xml:space="preserve">Totes les obres premiades restaran en propietat dels seus patrocinadors. Les obres no premiades es podran retirar </w:t>
      </w:r>
      <w:r w:rsidR="00261D07" w:rsidRPr="00AB7DD0">
        <w:rPr>
          <w:rFonts w:ascii="Calibri Light" w:hAnsi="Calibri Light"/>
          <w:sz w:val="24"/>
        </w:rPr>
        <w:t xml:space="preserve">després de l’entrega dels premis </w:t>
      </w:r>
      <w:r w:rsidR="006F107E" w:rsidRPr="00AB7DD0">
        <w:rPr>
          <w:rFonts w:ascii="Calibri Light" w:hAnsi="Calibri Light"/>
          <w:sz w:val="24"/>
        </w:rPr>
        <w:t xml:space="preserve">i caldrà presentar el corresponent resguard. </w:t>
      </w:r>
      <w:r w:rsidRPr="00AB7DD0">
        <w:rPr>
          <w:rFonts w:ascii="Calibri Light" w:hAnsi="Calibri Light"/>
          <w:sz w:val="24"/>
        </w:rPr>
        <w:t xml:space="preserve">Les obres que no es retirin, passaran a ser propietat de la Fundació </w:t>
      </w:r>
      <w:proofErr w:type="spellStart"/>
      <w:r w:rsidRPr="00AB7DD0">
        <w:rPr>
          <w:rFonts w:ascii="Calibri Light" w:hAnsi="Calibri Light"/>
          <w:sz w:val="24"/>
        </w:rPr>
        <w:t>Burriac</w:t>
      </w:r>
      <w:proofErr w:type="spellEnd"/>
      <w:r w:rsidRPr="00AB7DD0">
        <w:rPr>
          <w:rFonts w:ascii="Calibri Light" w:hAnsi="Calibri Light"/>
          <w:sz w:val="24"/>
        </w:rPr>
        <w:t>.</w:t>
      </w:r>
    </w:p>
    <w:p w:rsidR="00FE12DF" w:rsidRPr="00AB7DD0" w:rsidRDefault="00FE12DF" w:rsidP="00323943">
      <w:pPr>
        <w:jc w:val="both"/>
        <w:rPr>
          <w:rFonts w:ascii="Calibri Light" w:hAnsi="Calibri Light"/>
          <w:sz w:val="16"/>
        </w:rPr>
      </w:pPr>
    </w:p>
    <w:p w:rsidR="00577979" w:rsidRPr="00AB7DD0" w:rsidRDefault="00577979" w:rsidP="00323943">
      <w:pPr>
        <w:pStyle w:val="Ttulo5"/>
        <w:jc w:val="both"/>
        <w:rPr>
          <w:rFonts w:ascii="Calibri Light" w:hAnsi="Calibri Light"/>
          <w:color w:val="727CA3" w:themeColor="accent1"/>
          <w:sz w:val="28"/>
        </w:rPr>
      </w:pPr>
      <w:r w:rsidRPr="00AB7DD0">
        <w:rPr>
          <w:rFonts w:ascii="Calibri Light" w:hAnsi="Calibri Light"/>
          <w:color w:val="727CA3" w:themeColor="accent1"/>
          <w:sz w:val="28"/>
        </w:rPr>
        <w:t>RESPONSABILITATS</w:t>
      </w:r>
    </w:p>
    <w:p w:rsidR="00577979" w:rsidRPr="00AB7DD0" w:rsidRDefault="00577979" w:rsidP="00323943">
      <w:pPr>
        <w:jc w:val="both"/>
        <w:rPr>
          <w:rFonts w:ascii="Calibri Light" w:hAnsi="Calibri Light"/>
          <w:sz w:val="24"/>
        </w:rPr>
      </w:pPr>
      <w:r w:rsidRPr="00AB7DD0">
        <w:rPr>
          <w:rFonts w:ascii="Calibri Light" w:hAnsi="Calibri Light"/>
          <w:sz w:val="24"/>
        </w:rPr>
        <w:t>Es declina tota responsabilitat sobre les obres presentades a concurs</w:t>
      </w:r>
      <w:r w:rsidR="0075720D" w:rsidRPr="00AB7DD0">
        <w:rPr>
          <w:rFonts w:ascii="Calibri Light" w:hAnsi="Calibri Light"/>
          <w:sz w:val="24"/>
        </w:rPr>
        <w:t>.</w:t>
      </w:r>
    </w:p>
    <w:p w:rsidR="00577979" w:rsidRPr="00AB7DD0" w:rsidRDefault="00577979" w:rsidP="00323943">
      <w:pPr>
        <w:jc w:val="both"/>
        <w:rPr>
          <w:rFonts w:ascii="Calibri Light" w:hAnsi="Calibri Light"/>
          <w:sz w:val="24"/>
        </w:rPr>
      </w:pPr>
      <w:r w:rsidRPr="00AB7DD0">
        <w:rPr>
          <w:rFonts w:ascii="Calibri Light" w:hAnsi="Calibri Light"/>
          <w:sz w:val="24"/>
        </w:rPr>
        <w:t>El fet de participar en el concurs significa estar d’acord amb aquestes bases i qualsevol fet serà resolt pel jurat i l’organització.</w:t>
      </w:r>
    </w:p>
    <w:p w:rsidR="00FE12DF" w:rsidRPr="00AB7DD0" w:rsidRDefault="00FE12DF" w:rsidP="00323943">
      <w:pPr>
        <w:jc w:val="both"/>
        <w:rPr>
          <w:rFonts w:ascii="Calibri Light" w:hAnsi="Calibri Light"/>
          <w:sz w:val="16"/>
        </w:rPr>
      </w:pPr>
    </w:p>
    <w:p w:rsidR="00577979" w:rsidRPr="00AB7DD0" w:rsidRDefault="00577979" w:rsidP="00323943">
      <w:pPr>
        <w:pStyle w:val="Ttulo5"/>
        <w:jc w:val="both"/>
        <w:rPr>
          <w:rFonts w:ascii="Calibri Light" w:hAnsi="Calibri Light"/>
          <w:color w:val="727CA3" w:themeColor="accent1"/>
          <w:sz w:val="28"/>
        </w:rPr>
      </w:pPr>
      <w:r w:rsidRPr="00AB7DD0">
        <w:rPr>
          <w:rFonts w:ascii="Calibri Light" w:hAnsi="Calibri Light"/>
          <w:color w:val="727CA3" w:themeColor="accent1"/>
          <w:sz w:val="28"/>
        </w:rPr>
        <w:t>PREMIS</w:t>
      </w:r>
    </w:p>
    <w:p w:rsidR="00577979" w:rsidRPr="00AB7DD0" w:rsidRDefault="00577979" w:rsidP="008B1F7D">
      <w:pPr>
        <w:pStyle w:val="Prrafodelista"/>
        <w:numPr>
          <w:ilvl w:val="0"/>
          <w:numId w:val="16"/>
        </w:numPr>
        <w:jc w:val="both"/>
        <w:rPr>
          <w:rFonts w:ascii="Calibri Light" w:hAnsi="Calibri Light"/>
          <w:sz w:val="24"/>
        </w:rPr>
      </w:pPr>
      <w:r w:rsidRPr="00AB7DD0">
        <w:rPr>
          <w:rFonts w:ascii="Calibri Light" w:hAnsi="Calibri Light"/>
          <w:sz w:val="24"/>
        </w:rPr>
        <w:t>ADULTS</w:t>
      </w:r>
    </w:p>
    <w:p w:rsidR="00577979" w:rsidRPr="00AB7DD0" w:rsidRDefault="00577979" w:rsidP="008B1F7D">
      <w:pPr>
        <w:pStyle w:val="Prrafodelista"/>
        <w:jc w:val="both"/>
        <w:rPr>
          <w:rFonts w:ascii="Calibri Light" w:hAnsi="Calibri Light"/>
          <w:sz w:val="24"/>
        </w:rPr>
      </w:pPr>
    </w:p>
    <w:p w:rsidR="00577979" w:rsidRPr="00AB7DD0" w:rsidRDefault="00577979" w:rsidP="008B1F7D">
      <w:pPr>
        <w:pStyle w:val="Prrafodelista"/>
        <w:numPr>
          <w:ilvl w:val="0"/>
          <w:numId w:val="22"/>
        </w:numPr>
        <w:jc w:val="both"/>
        <w:rPr>
          <w:rFonts w:ascii="Calibri Light" w:hAnsi="Calibri Light"/>
          <w:sz w:val="24"/>
        </w:rPr>
      </w:pPr>
      <w:r w:rsidRPr="00AB7DD0">
        <w:rPr>
          <w:rFonts w:ascii="Calibri Light" w:hAnsi="Calibri Light"/>
          <w:sz w:val="24"/>
        </w:rPr>
        <w:t>1er pre</w:t>
      </w:r>
      <w:r w:rsidR="009328D0" w:rsidRPr="00AB7DD0">
        <w:rPr>
          <w:rFonts w:ascii="Calibri Light" w:hAnsi="Calibri Light"/>
          <w:sz w:val="24"/>
        </w:rPr>
        <w:t xml:space="preserve">mi -  Fundació </w:t>
      </w:r>
      <w:proofErr w:type="spellStart"/>
      <w:r w:rsidR="009328D0" w:rsidRPr="00AB7DD0">
        <w:rPr>
          <w:rFonts w:ascii="Calibri Light" w:hAnsi="Calibri Light"/>
          <w:sz w:val="24"/>
        </w:rPr>
        <w:t>Burriac</w:t>
      </w:r>
      <w:proofErr w:type="spellEnd"/>
      <w:r w:rsidR="009662A6" w:rsidRPr="00AB7DD0">
        <w:rPr>
          <w:rFonts w:ascii="Calibri Light" w:hAnsi="Calibri Light"/>
          <w:sz w:val="24"/>
        </w:rPr>
        <w:t>:</w:t>
      </w:r>
      <w:r w:rsidR="009328D0" w:rsidRPr="00AB7DD0">
        <w:rPr>
          <w:rFonts w:ascii="Calibri Light" w:hAnsi="Calibri Light"/>
          <w:sz w:val="24"/>
        </w:rPr>
        <w:t xml:space="preserve"> </w:t>
      </w:r>
      <w:r w:rsidR="009328D0" w:rsidRPr="00AB7DD0">
        <w:rPr>
          <w:rFonts w:ascii="Calibri Light" w:hAnsi="Calibri Light"/>
          <w:b/>
          <w:sz w:val="24"/>
        </w:rPr>
        <w:t>1000</w:t>
      </w:r>
      <w:r w:rsidRPr="00AB7DD0">
        <w:rPr>
          <w:rFonts w:ascii="Calibri Light" w:hAnsi="Calibri Light"/>
          <w:b/>
          <w:sz w:val="24"/>
        </w:rPr>
        <w:t>€</w:t>
      </w:r>
    </w:p>
    <w:p w:rsidR="009328D0" w:rsidRPr="00AB7DD0" w:rsidRDefault="009328D0" w:rsidP="008B1F7D">
      <w:pPr>
        <w:pStyle w:val="Prrafodelista"/>
        <w:numPr>
          <w:ilvl w:val="0"/>
          <w:numId w:val="22"/>
        </w:numPr>
        <w:jc w:val="both"/>
        <w:rPr>
          <w:rFonts w:ascii="Calibri Light" w:hAnsi="Calibri Light"/>
          <w:sz w:val="24"/>
        </w:rPr>
      </w:pPr>
      <w:r w:rsidRPr="00AB7DD0">
        <w:rPr>
          <w:rFonts w:ascii="Calibri Light" w:hAnsi="Calibri Light"/>
          <w:sz w:val="24"/>
        </w:rPr>
        <w:t>2on premi- Ajuntament de Cabrera de Mar</w:t>
      </w:r>
      <w:r w:rsidR="009662A6" w:rsidRPr="00AB7DD0">
        <w:rPr>
          <w:rFonts w:ascii="Calibri Light" w:hAnsi="Calibri Light"/>
          <w:sz w:val="24"/>
        </w:rPr>
        <w:t>:</w:t>
      </w:r>
      <w:r w:rsidRPr="00AB7DD0">
        <w:rPr>
          <w:rFonts w:ascii="Calibri Light" w:hAnsi="Calibri Light"/>
          <w:sz w:val="24"/>
        </w:rPr>
        <w:t xml:space="preserve"> </w:t>
      </w:r>
      <w:r w:rsidRPr="00AB7DD0">
        <w:rPr>
          <w:rFonts w:ascii="Calibri Light" w:hAnsi="Calibri Light"/>
          <w:b/>
          <w:sz w:val="24"/>
        </w:rPr>
        <w:t>500€</w:t>
      </w:r>
    </w:p>
    <w:p w:rsidR="00577979" w:rsidRPr="00AB7DD0" w:rsidRDefault="008B1F7D" w:rsidP="008B1F7D">
      <w:pPr>
        <w:pStyle w:val="Prrafodelista"/>
        <w:numPr>
          <w:ilvl w:val="0"/>
          <w:numId w:val="22"/>
        </w:numPr>
        <w:jc w:val="both"/>
        <w:rPr>
          <w:rFonts w:ascii="Calibri Light" w:hAnsi="Calibri Light"/>
          <w:sz w:val="24"/>
        </w:rPr>
      </w:pPr>
      <w:r w:rsidRPr="00AB7DD0">
        <w:rPr>
          <w:rFonts w:ascii="Calibri Light" w:hAnsi="Calibri Light"/>
          <w:sz w:val="24"/>
        </w:rPr>
        <w:t>3er premi</w:t>
      </w:r>
      <w:r w:rsidR="00AB7DD0" w:rsidRPr="00AB7DD0">
        <w:rPr>
          <w:rFonts w:ascii="Calibri Light" w:hAnsi="Calibri Light"/>
          <w:sz w:val="24"/>
        </w:rPr>
        <w:t>-</w:t>
      </w:r>
      <w:r w:rsidRPr="00AB7DD0">
        <w:rPr>
          <w:rFonts w:ascii="Calibri Light" w:hAnsi="Calibri Light"/>
          <w:sz w:val="24"/>
        </w:rPr>
        <w:t xml:space="preserve"> Terra </w:t>
      </w:r>
      <w:proofErr w:type="spellStart"/>
      <w:r w:rsidRPr="00AB7DD0">
        <w:rPr>
          <w:rFonts w:ascii="Calibri Light" w:hAnsi="Calibri Light"/>
          <w:sz w:val="24"/>
        </w:rPr>
        <w:t>Minium</w:t>
      </w:r>
      <w:proofErr w:type="spellEnd"/>
      <w:r w:rsidR="009662A6" w:rsidRPr="00AB7DD0">
        <w:rPr>
          <w:rFonts w:ascii="Calibri Light" w:hAnsi="Calibri Light"/>
          <w:sz w:val="24"/>
        </w:rPr>
        <w:t>:</w:t>
      </w:r>
      <w:r w:rsidR="009328D0" w:rsidRPr="00AB7DD0">
        <w:rPr>
          <w:rFonts w:ascii="Calibri Light" w:hAnsi="Calibri Light"/>
          <w:sz w:val="24"/>
        </w:rPr>
        <w:t xml:space="preserve"> </w:t>
      </w:r>
      <w:r w:rsidR="00261D07" w:rsidRPr="00AB7DD0">
        <w:rPr>
          <w:rFonts w:ascii="Calibri Light" w:hAnsi="Calibri Light"/>
          <w:b/>
          <w:sz w:val="24"/>
        </w:rPr>
        <w:t>35</w:t>
      </w:r>
      <w:r w:rsidR="009328D0" w:rsidRPr="00AB7DD0">
        <w:rPr>
          <w:rFonts w:ascii="Calibri Light" w:hAnsi="Calibri Light"/>
          <w:b/>
          <w:sz w:val="24"/>
        </w:rPr>
        <w:t>0€</w:t>
      </w:r>
    </w:p>
    <w:p w:rsidR="00261D07" w:rsidRPr="00AB7DD0" w:rsidRDefault="00261D07" w:rsidP="008B1F7D">
      <w:pPr>
        <w:pStyle w:val="Prrafodelista"/>
        <w:numPr>
          <w:ilvl w:val="0"/>
          <w:numId w:val="22"/>
        </w:numPr>
        <w:jc w:val="both"/>
        <w:rPr>
          <w:rFonts w:ascii="Calibri Light" w:hAnsi="Calibri Light"/>
          <w:sz w:val="24"/>
        </w:rPr>
      </w:pPr>
      <w:r w:rsidRPr="00AB7DD0">
        <w:rPr>
          <w:rFonts w:ascii="Calibri Light" w:hAnsi="Calibri Light"/>
          <w:sz w:val="24"/>
        </w:rPr>
        <w:t>4rt premi</w:t>
      </w:r>
      <w:r w:rsidR="00AB7DD0" w:rsidRPr="00AB7DD0">
        <w:rPr>
          <w:rFonts w:ascii="Calibri Light" w:hAnsi="Calibri Light"/>
          <w:sz w:val="24"/>
        </w:rPr>
        <w:t>-</w:t>
      </w:r>
      <w:r w:rsidR="0075720D" w:rsidRPr="00AB7DD0">
        <w:rPr>
          <w:rFonts w:ascii="Calibri Light" w:hAnsi="Calibri Light"/>
          <w:sz w:val="24"/>
        </w:rPr>
        <w:t xml:space="preserve"> </w:t>
      </w:r>
      <w:r w:rsidR="00AB7DD0" w:rsidRPr="00AB7DD0">
        <w:rPr>
          <w:rFonts w:ascii="Calibri Light" w:hAnsi="Calibri Light"/>
          <w:sz w:val="24"/>
        </w:rPr>
        <w:t>Triti</w:t>
      </w:r>
      <w:r w:rsidR="00223FCF">
        <w:rPr>
          <w:rFonts w:ascii="Calibri Light" w:hAnsi="Calibri Light"/>
          <w:sz w:val="24"/>
        </w:rPr>
        <w:t>c</w:t>
      </w:r>
      <w:r w:rsidR="00AB7DD0" w:rsidRPr="00AB7DD0">
        <w:rPr>
          <w:rFonts w:ascii="Calibri Light" w:hAnsi="Calibri Light"/>
          <w:sz w:val="24"/>
        </w:rPr>
        <w:t>um</w:t>
      </w:r>
      <w:r w:rsidRPr="00AB7DD0">
        <w:rPr>
          <w:rFonts w:ascii="Calibri Light" w:hAnsi="Calibri Light"/>
          <w:sz w:val="24"/>
        </w:rPr>
        <w:t xml:space="preserve">: </w:t>
      </w:r>
      <w:r w:rsidRPr="00AB7DD0">
        <w:rPr>
          <w:rFonts w:ascii="Calibri Light" w:hAnsi="Calibri Light"/>
          <w:b/>
          <w:sz w:val="24"/>
        </w:rPr>
        <w:t>300€</w:t>
      </w:r>
    </w:p>
    <w:p w:rsidR="009328D0" w:rsidRPr="00AB7DD0" w:rsidRDefault="009328D0" w:rsidP="008B1F7D">
      <w:pPr>
        <w:pStyle w:val="Prrafodelista"/>
        <w:numPr>
          <w:ilvl w:val="0"/>
          <w:numId w:val="22"/>
        </w:numPr>
        <w:jc w:val="both"/>
        <w:rPr>
          <w:rFonts w:ascii="Calibri Light" w:hAnsi="Calibri Light"/>
          <w:sz w:val="24"/>
        </w:rPr>
      </w:pPr>
      <w:r w:rsidRPr="00AB7DD0">
        <w:rPr>
          <w:rFonts w:ascii="Calibri Light" w:hAnsi="Calibri Light"/>
          <w:sz w:val="24"/>
        </w:rPr>
        <w:t>Premi local- Parròquia</w:t>
      </w:r>
      <w:r w:rsidR="00227977" w:rsidRPr="00AB7DD0">
        <w:rPr>
          <w:rFonts w:ascii="Calibri Light" w:hAnsi="Calibri Light"/>
          <w:sz w:val="24"/>
        </w:rPr>
        <w:t xml:space="preserve"> de</w:t>
      </w:r>
      <w:r w:rsidRPr="00AB7DD0">
        <w:rPr>
          <w:rFonts w:ascii="Calibri Light" w:hAnsi="Calibri Light"/>
          <w:sz w:val="24"/>
        </w:rPr>
        <w:t xml:space="preserve"> Sant Feliu</w:t>
      </w:r>
      <w:r w:rsidR="009662A6" w:rsidRPr="00AB7DD0">
        <w:rPr>
          <w:rFonts w:ascii="Calibri Light" w:hAnsi="Calibri Light"/>
          <w:sz w:val="24"/>
        </w:rPr>
        <w:t>:</w:t>
      </w:r>
      <w:r w:rsidRPr="00AB7DD0">
        <w:rPr>
          <w:rFonts w:ascii="Calibri Light" w:hAnsi="Calibri Light"/>
          <w:sz w:val="24"/>
        </w:rPr>
        <w:t xml:space="preserve"> </w:t>
      </w:r>
      <w:r w:rsidR="009F6BF3" w:rsidRPr="00AB7DD0">
        <w:rPr>
          <w:rFonts w:ascii="Calibri Light" w:hAnsi="Calibri Light"/>
          <w:b/>
          <w:sz w:val="24"/>
        </w:rPr>
        <w:t>350</w:t>
      </w:r>
      <w:r w:rsidRPr="00AB7DD0">
        <w:rPr>
          <w:rFonts w:ascii="Calibri Light" w:hAnsi="Calibri Light"/>
          <w:b/>
          <w:sz w:val="24"/>
        </w:rPr>
        <w:t>€</w:t>
      </w:r>
    </w:p>
    <w:p w:rsidR="008B1F7D" w:rsidRPr="00AB7DD0" w:rsidRDefault="008B1F7D" w:rsidP="008B1F7D">
      <w:pPr>
        <w:pStyle w:val="Prrafodelista"/>
        <w:jc w:val="both"/>
        <w:rPr>
          <w:rFonts w:ascii="Calibri Light" w:hAnsi="Calibri Light"/>
          <w:sz w:val="24"/>
        </w:rPr>
      </w:pPr>
    </w:p>
    <w:p w:rsidR="009328D0" w:rsidRPr="00AB7DD0" w:rsidRDefault="009328D0" w:rsidP="008B1F7D">
      <w:pPr>
        <w:pStyle w:val="Prrafodelista"/>
        <w:jc w:val="both"/>
        <w:rPr>
          <w:rFonts w:ascii="Calibri Light" w:hAnsi="Calibri Light"/>
          <w:sz w:val="2"/>
        </w:rPr>
      </w:pPr>
    </w:p>
    <w:p w:rsidR="00577979" w:rsidRPr="00AB7DD0" w:rsidRDefault="00577979" w:rsidP="008B1F7D">
      <w:pPr>
        <w:pStyle w:val="Prrafodelista"/>
        <w:numPr>
          <w:ilvl w:val="0"/>
          <w:numId w:val="16"/>
        </w:numPr>
        <w:jc w:val="both"/>
        <w:rPr>
          <w:rFonts w:ascii="Calibri Light" w:hAnsi="Calibri Light"/>
          <w:sz w:val="24"/>
        </w:rPr>
      </w:pPr>
      <w:r w:rsidRPr="00AB7DD0">
        <w:rPr>
          <w:rFonts w:ascii="Calibri Light" w:hAnsi="Calibri Light"/>
          <w:sz w:val="24"/>
        </w:rPr>
        <w:t>INFANTIL</w:t>
      </w:r>
      <w:r w:rsidR="009328D0" w:rsidRPr="00AB7DD0">
        <w:rPr>
          <w:rFonts w:ascii="Calibri Light" w:hAnsi="Calibri Light"/>
          <w:sz w:val="24"/>
        </w:rPr>
        <w:t xml:space="preserve"> I JUVENIL</w:t>
      </w:r>
    </w:p>
    <w:p w:rsidR="00577979" w:rsidRPr="00AB7DD0" w:rsidRDefault="00577979" w:rsidP="008B1F7D">
      <w:pPr>
        <w:pStyle w:val="Prrafodelista"/>
        <w:jc w:val="both"/>
        <w:rPr>
          <w:rFonts w:ascii="Calibri Light" w:hAnsi="Calibri Light"/>
          <w:sz w:val="24"/>
        </w:rPr>
      </w:pPr>
    </w:p>
    <w:p w:rsidR="00577979" w:rsidRPr="00AB7DD0" w:rsidRDefault="009328D0" w:rsidP="008B1F7D">
      <w:pPr>
        <w:pStyle w:val="Prrafodelista"/>
        <w:numPr>
          <w:ilvl w:val="0"/>
          <w:numId w:val="22"/>
        </w:numPr>
        <w:jc w:val="both"/>
        <w:rPr>
          <w:rFonts w:ascii="Calibri Light" w:hAnsi="Calibri Light"/>
          <w:sz w:val="24"/>
        </w:rPr>
      </w:pPr>
      <w:r w:rsidRPr="00AB7DD0">
        <w:rPr>
          <w:rFonts w:ascii="Calibri Light" w:hAnsi="Calibri Light"/>
          <w:sz w:val="24"/>
        </w:rPr>
        <w:t xml:space="preserve">Premi infantil- Escola </w:t>
      </w:r>
      <w:r w:rsidR="00227977" w:rsidRPr="00AB7DD0">
        <w:rPr>
          <w:rFonts w:ascii="Calibri Light" w:hAnsi="Calibri Light"/>
          <w:sz w:val="24"/>
        </w:rPr>
        <w:t xml:space="preserve">Parroquial </w:t>
      </w:r>
      <w:r w:rsidRPr="00AB7DD0">
        <w:rPr>
          <w:rFonts w:ascii="Calibri Light" w:hAnsi="Calibri Light"/>
          <w:sz w:val="24"/>
        </w:rPr>
        <w:t xml:space="preserve">Sant Feliu. </w:t>
      </w:r>
      <w:r w:rsidR="0075720D" w:rsidRPr="00AB7DD0">
        <w:rPr>
          <w:rFonts w:ascii="Calibri Light" w:hAnsi="Calibri Light"/>
          <w:sz w:val="24"/>
        </w:rPr>
        <w:t xml:space="preserve">Lot d’estris de pintura </w:t>
      </w:r>
      <w:r w:rsidRPr="00AB7DD0">
        <w:rPr>
          <w:rFonts w:ascii="Calibri Light" w:hAnsi="Calibri Light"/>
          <w:sz w:val="24"/>
        </w:rPr>
        <w:t>d’oli i aquarel·les.</w:t>
      </w:r>
    </w:p>
    <w:p w:rsidR="008B1F7D" w:rsidRPr="00AB7DD0" w:rsidRDefault="008B1F7D" w:rsidP="008B1F7D">
      <w:pPr>
        <w:pStyle w:val="Prrafodelista"/>
        <w:jc w:val="both"/>
        <w:rPr>
          <w:rFonts w:ascii="Calibri Light" w:hAnsi="Calibri Light"/>
          <w:sz w:val="32"/>
        </w:rPr>
      </w:pPr>
    </w:p>
    <w:p w:rsidR="008B1F7D" w:rsidRPr="001F0650" w:rsidRDefault="008B1F7D" w:rsidP="00323943">
      <w:pPr>
        <w:pStyle w:val="Prrafodelista"/>
        <w:jc w:val="both"/>
        <w:rPr>
          <w:rFonts w:ascii="Calibri Light" w:hAnsi="Calibri Light"/>
        </w:rPr>
      </w:pPr>
      <w:r w:rsidRPr="00AB7DD0">
        <w:rPr>
          <w:rFonts w:ascii="Calibri Light" w:hAnsi="Calibri Light"/>
        </w:rPr>
        <w:t>Per qualsevol dubte contactar amb: fundburriac@hotmail.com</w:t>
      </w:r>
    </w:p>
    <w:sectPr w:rsidR="008B1F7D" w:rsidRPr="001F0650" w:rsidSect="008925AB">
      <w:pgSz w:w="11907" w:h="16839" w:code="1"/>
      <w:pgMar w:top="1418" w:right="1418" w:bottom="1418" w:left="1418" w:header="709" w:footer="709" w:gutter="0"/>
      <w:cols w:num="2" w:space="57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7B8" w:rsidRDefault="00A907B8">
      <w:pPr>
        <w:spacing w:after="0" w:line="240" w:lineRule="auto"/>
      </w:pPr>
      <w:r>
        <w:separator/>
      </w:r>
    </w:p>
  </w:endnote>
  <w:endnote w:type="continuationSeparator" w:id="0">
    <w:p w:rsidR="00A907B8" w:rsidRDefault="00A9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STXinwe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7B8" w:rsidRDefault="00A907B8">
      <w:pPr>
        <w:spacing w:after="0" w:line="240" w:lineRule="auto"/>
      </w:pPr>
      <w:r>
        <w:separator/>
      </w:r>
    </w:p>
  </w:footnote>
  <w:footnote w:type="continuationSeparator" w:id="0">
    <w:p w:rsidR="00A907B8" w:rsidRDefault="00A9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5">
    <w:nsid w:val="0BDB7F2C"/>
    <w:multiLevelType w:val="hybridMultilevel"/>
    <w:tmpl w:val="01DA8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35A35"/>
    <w:multiLevelType w:val="hybridMultilevel"/>
    <w:tmpl w:val="AFEA39F2"/>
    <w:lvl w:ilvl="0" w:tplc="5DF2A4A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  <w:color w:val="727CA3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60CA1"/>
    <w:multiLevelType w:val="hybridMultilevel"/>
    <w:tmpl w:val="7338C8A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112A9"/>
    <w:multiLevelType w:val="hybridMultilevel"/>
    <w:tmpl w:val="4404A0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51EDE"/>
    <w:multiLevelType w:val="hybridMultilevel"/>
    <w:tmpl w:val="C65093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9721A"/>
    <w:multiLevelType w:val="hybridMultilevel"/>
    <w:tmpl w:val="D86885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C3528"/>
    <w:multiLevelType w:val="hybridMultilevel"/>
    <w:tmpl w:val="831AFDFE"/>
    <w:lvl w:ilvl="0" w:tplc="9108877C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  <w:color w:val="727CA3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F366D"/>
    <w:multiLevelType w:val="hybridMultilevel"/>
    <w:tmpl w:val="D2163646"/>
    <w:lvl w:ilvl="0" w:tplc="1A0A63BC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9"/>
  </w:num>
  <w:num w:numId="18">
    <w:abstractNumId w:val="8"/>
  </w:num>
  <w:num w:numId="19">
    <w:abstractNumId w:val="5"/>
  </w:num>
  <w:num w:numId="20">
    <w:abstractNumId w:val="7"/>
  </w:num>
  <w:num w:numId="21">
    <w:abstractNumId w:val="11"/>
  </w:num>
  <w:num w:numId="22">
    <w:abstractNumId w:val="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7060"/>
    <w:rsid w:val="00135DF4"/>
    <w:rsid w:val="001531B6"/>
    <w:rsid w:val="00170520"/>
    <w:rsid w:val="001C7226"/>
    <w:rsid w:val="001E0CFD"/>
    <w:rsid w:val="001F0650"/>
    <w:rsid w:val="00217284"/>
    <w:rsid w:val="00217E17"/>
    <w:rsid w:val="00223FCF"/>
    <w:rsid w:val="00227977"/>
    <w:rsid w:val="00261D07"/>
    <w:rsid w:val="002873A4"/>
    <w:rsid w:val="002E26EE"/>
    <w:rsid w:val="00323943"/>
    <w:rsid w:val="004658CB"/>
    <w:rsid w:val="004F40B1"/>
    <w:rsid w:val="0056147B"/>
    <w:rsid w:val="00577979"/>
    <w:rsid w:val="00581748"/>
    <w:rsid w:val="00627CCF"/>
    <w:rsid w:val="0066429C"/>
    <w:rsid w:val="00684F32"/>
    <w:rsid w:val="006D188B"/>
    <w:rsid w:val="006F0CA8"/>
    <w:rsid w:val="006F107E"/>
    <w:rsid w:val="00743698"/>
    <w:rsid w:val="0075720D"/>
    <w:rsid w:val="0080047B"/>
    <w:rsid w:val="0088653C"/>
    <w:rsid w:val="008925AB"/>
    <w:rsid w:val="008A7A28"/>
    <w:rsid w:val="008B0427"/>
    <w:rsid w:val="008B1F7D"/>
    <w:rsid w:val="009328D0"/>
    <w:rsid w:val="009662A6"/>
    <w:rsid w:val="009F6BF3"/>
    <w:rsid w:val="00A611CF"/>
    <w:rsid w:val="00A907B8"/>
    <w:rsid w:val="00AB7DD0"/>
    <w:rsid w:val="00AC70BD"/>
    <w:rsid w:val="00B00548"/>
    <w:rsid w:val="00C21A8A"/>
    <w:rsid w:val="00CF299B"/>
    <w:rsid w:val="00D876F3"/>
    <w:rsid w:val="00DA13C1"/>
    <w:rsid w:val="00DC71B6"/>
    <w:rsid w:val="00DF302D"/>
    <w:rsid w:val="00E46BBE"/>
    <w:rsid w:val="00E751A9"/>
    <w:rsid w:val="00ED710E"/>
    <w:rsid w:val="00F67060"/>
    <w:rsid w:val="00F7781F"/>
    <w:rsid w:val="00FA1120"/>
    <w:rsid w:val="00FC729B"/>
    <w:rsid w:val="00FE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0" w:uiPriority="35" w:unhideWhenUsed="0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07"/>
    <w:rPr>
      <w:sz w:val="20"/>
      <w:szCs w:val="20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261D07"/>
    <w:pPr>
      <w:pBdr>
        <w:top w:val="single" w:sz="24" w:space="0" w:color="727CA3" w:themeColor="accent1"/>
        <w:left w:val="single" w:sz="24" w:space="0" w:color="727CA3" w:themeColor="accent1"/>
        <w:bottom w:val="single" w:sz="24" w:space="0" w:color="727CA3" w:themeColor="accent1"/>
        <w:right w:val="single" w:sz="24" w:space="0" w:color="727CA3" w:themeColor="accent1"/>
      </w:pBdr>
      <w:shd w:val="clear" w:color="auto" w:fill="727CA3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1D07"/>
    <w:pPr>
      <w:pBdr>
        <w:top w:val="single" w:sz="24" w:space="0" w:color="E2E4EC" w:themeColor="accent1" w:themeTint="33"/>
        <w:left w:val="single" w:sz="24" w:space="0" w:color="E2E4EC" w:themeColor="accent1" w:themeTint="33"/>
        <w:bottom w:val="single" w:sz="24" w:space="0" w:color="E2E4EC" w:themeColor="accent1" w:themeTint="33"/>
        <w:right w:val="single" w:sz="24" w:space="0" w:color="E2E4EC" w:themeColor="accent1" w:themeTint="33"/>
      </w:pBdr>
      <w:shd w:val="clear" w:color="auto" w:fill="E2E4E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1D07"/>
    <w:pPr>
      <w:pBdr>
        <w:top w:val="single" w:sz="6" w:space="2" w:color="727CA3" w:themeColor="accent1"/>
        <w:left w:val="single" w:sz="6" w:space="2" w:color="727CA3" w:themeColor="accent1"/>
      </w:pBdr>
      <w:spacing w:before="300" w:after="0"/>
      <w:outlineLvl w:val="2"/>
    </w:pPr>
    <w:rPr>
      <w:caps/>
      <w:color w:val="363C53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61D07"/>
    <w:pPr>
      <w:pBdr>
        <w:top w:val="dotted" w:sz="6" w:space="2" w:color="727CA3" w:themeColor="accent1"/>
        <w:left w:val="dotted" w:sz="6" w:space="2" w:color="727CA3" w:themeColor="accent1"/>
      </w:pBdr>
      <w:spacing w:before="300" w:after="0"/>
      <w:outlineLvl w:val="3"/>
    </w:pPr>
    <w:rPr>
      <w:caps/>
      <w:color w:val="525A7D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1D07"/>
    <w:pPr>
      <w:pBdr>
        <w:bottom w:val="single" w:sz="6" w:space="1" w:color="727CA3" w:themeColor="accent1"/>
      </w:pBdr>
      <w:spacing w:before="300" w:after="0"/>
      <w:outlineLvl w:val="4"/>
    </w:pPr>
    <w:rPr>
      <w:caps/>
      <w:color w:val="525A7D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61D07"/>
    <w:pPr>
      <w:pBdr>
        <w:bottom w:val="dotted" w:sz="6" w:space="1" w:color="727CA3" w:themeColor="accent1"/>
      </w:pBdr>
      <w:spacing w:before="300" w:after="0"/>
      <w:outlineLvl w:val="5"/>
    </w:pPr>
    <w:rPr>
      <w:caps/>
      <w:color w:val="525A7D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61D07"/>
    <w:pPr>
      <w:spacing w:before="300" w:after="0"/>
      <w:outlineLvl w:val="6"/>
    </w:pPr>
    <w:rPr>
      <w:caps/>
      <w:color w:val="525A7D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1D0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61D0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61D07"/>
    <w:rPr>
      <w:b/>
      <w:bCs/>
      <w:caps/>
      <w:color w:val="FFFFFF" w:themeColor="background1"/>
      <w:spacing w:val="15"/>
      <w:shd w:val="clear" w:color="auto" w:fill="727CA3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261D07"/>
    <w:rPr>
      <w:caps/>
      <w:spacing w:val="15"/>
      <w:shd w:val="clear" w:color="auto" w:fill="E2E4EC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261D07"/>
    <w:rPr>
      <w:caps/>
      <w:color w:val="363C53" w:themeColor="accent1" w:themeShade="7F"/>
      <w:spacing w:val="15"/>
    </w:rPr>
  </w:style>
  <w:style w:type="paragraph" w:styleId="Ttulo">
    <w:name w:val="Title"/>
    <w:basedOn w:val="Normal"/>
    <w:next w:val="Normal"/>
    <w:link w:val="TtuloCar"/>
    <w:uiPriority w:val="10"/>
    <w:qFormat/>
    <w:rsid w:val="00261D07"/>
    <w:pPr>
      <w:spacing w:before="720"/>
    </w:pPr>
    <w:rPr>
      <w:caps/>
      <w:color w:val="727CA3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1D07"/>
    <w:rPr>
      <w:caps/>
      <w:color w:val="727CA3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61D0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1D07"/>
    <w:rPr>
      <w:caps/>
      <w:color w:val="595959" w:themeColor="text1" w:themeTint="A6"/>
      <w:spacing w:val="10"/>
      <w:sz w:val="24"/>
      <w:szCs w:val="24"/>
    </w:rPr>
  </w:style>
  <w:style w:type="paragraph" w:styleId="Epgrafe">
    <w:name w:val="caption"/>
    <w:basedOn w:val="Normal"/>
    <w:next w:val="Normal"/>
    <w:uiPriority w:val="35"/>
    <w:unhideWhenUsed/>
    <w:qFormat/>
    <w:rsid w:val="00261D07"/>
    <w:rPr>
      <w:b/>
      <w:bCs/>
      <w:color w:val="525A7D" w:themeColor="accent1" w:themeShade="BF"/>
      <w:sz w:val="16"/>
      <w:szCs w:val="16"/>
    </w:rPr>
  </w:style>
  <w:style w:type="paragraph" w:styleId="Sinespaciado">
    <w:name w:val="No Spacing"/>
    <w:basedOn w:val="Normal"/>
    <w:link w:val="SinespaciadoCar"/>
    <w:uiPriority w:val="1"/>
    <w:qFormat/>
    <w:rsid w:val="00261D07"/>
    <w:pPr>
      <w:spacing w:before="0"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25AB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5AB"/>
    <w:rPr>
      <w:rFonts w:eastAsiaTheme="minorEastAsia" w:hAnsi="Tahoma"/>
      <w:color w:val="000000" w:themeColor="text1"/>
      <w:sz w:val="16"/>
      <w:szCs w:val="16"/>
      <w:lang w:val="es-ES"/>
    </w:rPr>
  </w:style>
  <w:style w:type="character" w:styleId="Ttulodellibro">
    <w:name w:val="Book Title"/>
    <w:uiPriority w:val="33"/>
    <w:qFormat/>
    <w:rsid w:val="00261D07"/>
    <w:rPr>
      <w:b/>
      <w:bCs/>
      <w:i/>
      <w:iCs/>
      <w:spacing w:val="9"/>
    </w:rPr>
  </w:style>
  <w:style w:type="character" w:styleId="nfasis">
    <w:name w:val="Emphasis"/>
    <w:uiPriority w:val="20"/>
    <w:qFormat/>
    <w:rsid w:val="00261D07"/>
    <w:rPr>
      <w:caps/>
      <w:color w:val="363C53" w:themeColor="accent1" w:themeShade="7F"/>
      <w:spacing w:val="5"/>
    </w:rPr>
  </w:style>
  <w:style w:type="paragraph" w:styleId="Piedepgina">
    <w:name w:val="footer"/>
    <w:basedOn w:val="Normal"/>
    <w:link w:val="PiedepginaCar"/>
    <w:uiPriority w:val="99"/>
    <w:unhideWhenUsed/>
    <w:rsid w:val="008925A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5AB"/>
    <w:rPr>
      <w:color w:val="000000" w:themeColor="text1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8925A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5AB"/>
    <w:rPr>
      <w:color w:val="000000" w:themeColor="text1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61D07"/>
    <w:rPr>
      <w:caps/>
      <w:color w:val="525A7D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sid w:val="00261D07"/>
    <w:rPr>
      <w:caps/>
      <w:color w:val="525A7D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61D07"/>
    <w:rPr>
      <w:caps/>
      <w:color w:val="525A7D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61D07"/>
    <w:rPr>
      <w:caps/>
      <w:color w:val="525A7D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rsid w:val="00261D07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61D07"/>
    <w:rPr>
      <w:i/>
      <w:caps/>
      <w:spacing w:val="10"/>
      <w:sz w:val="18"/>
      <w:szCs w:val="18"/>
    </w:rPr>
  </w:style>
  <w:style w:type="character" w:styleId="nfasisintenso">
    <w:name w:val="Intense Emphasis"/>
    <w:uiPriority w:val="21"/>
    <w:qFormat/>
    <w:rsid w:val="00261D07"/>
    <w:rPr>
      <w:b/>
      <w:bCs/>
      <w:caps/>
      <w:color w:val="363C53" w:themeColor="accent1" w:themeShade="7F"/>
      <w:spacing w:val="1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61D07"/>
    <w:pPr>
      <w:pBdr>
        <w:top w:val="single" w:sz="4" w:space="10" w:color="727CA3" w:themeColor="accent1"/>
        <w:left w:val="single" w:sz="4" w:space="10" w:color="727CA3" w:themeColor="accent1"/>
      </w:pBdr>
      <w:spacing w:after="0"/>
      <w:ind w:left="1296" w:right="1152"/>
      <w:jc w:val="both"/>
    </w:pPr>
    <w:rPr>
      <w:i/>
      <w:iCs/>
      <w:color w:val="727CA3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61D07"/>
    <w:rPr>
      <w:i/>
      <w:iCs/>
      <w:color w:val="727CA3" w:themeColor="accent1"/>
      <w:sz w:val="20"/>
      <w:szCs w:val="20"/>
    </w:rPr>
  </w:style>
  <w:style w:type="character" w:styleId="Referenciaintensa">
    <w:name w:val="Intense Reference"/>
    <w:uiPriority w:val="32"/>
    <w:qFormat/>
    <w:rsid w:val="00261D07"/>
    <w:rPr>
      <w:b/>
      <w:bCs/>
      <w:i/>
      <w:iCs/>
      <w:caps/>
      <w:color w:val="727CA3" w:themeColor="accent1"/>
    </w:rPr>
  </w:style>
  <w:style w:type="paragraph" w:styleId="Listaconvietas">
    <w:name w:val="List Bullet"/>
    <w:basedOn w:val="Normal"/>
    <w:uiPriority w:val="36"/>
    <w:unhideWhenUsed/>
    <w:rsid w:val="008925AB"/>
    <w:pPr>
      <w:numPr>
        <w:numId w:val="11"/>
      </w:numPr>
      <w:spacing w:after="120"/>
      <w:contextualSpacing/>
    </w:pPr>
  </w:style>
  <w:style w:type="paragraph" w:styleId="Listaconvietas2">
    <w:name w:val="List Bullet 2"/>
    <w:basedOn w:val="Normal"/>
    <w:uiPriority w:val="36"/>
    <w:unhideWhenUsed/>
    <w:rsid w:val="008925AB"/>
    <w:pPr>
      <w:numPr>
        <w:numId w:val="12"/>
      </w:numPr>
      <w:spacing w:after="120"/>
      <w:contextualSpacing/>
    </w:pPr>
  </w:style>
  <w:style w:type="paragraph" w:styleId="Listaconvietas3">
    <w:name w:val="List Bullet 3"/>
    <w:basedOn w:val="Normal"/>
    <w:uiPriority w:val="36"/>
    <w:unhideWhenUsed/>
    <w:rsid w:val="008925AB"/>
    <w:pPr>
      <w:numPr>
        <w:numId w:val="13"/>
      </w:numPr>
      <w:spacing w:after="120"/>
      <w:contextualSpacing/>
    </w:pPr>
  </w:style>
  <w:style w:type="paragraph" w:styleId="Listaconvietas4">
    <w:name w:val="List Bullet 4"/>
    <w:basedOn w:val="Normal"/>
    <w:uiPriority w:val="36"/>
    <w:unhideWhenUsed/>
    <w:rsid w:val="008925AB"/>
    <w:pPr>
      <w:numPr>
        <w:numId w:val="14"/>
      </w:numPr>
      <w:spacing w:after="120"/>
      <w:contextualSpacing/>
    </w:pPr>
  </w:style>
  <w:style w:type="paragraph" w:styleId="Listaconvietas5">
    <w:name w:val="List Bullet 5"/>
    <w:basedOn w:val="Normal"/>
    <w:uiPriority w:val="36"/>
    <w:unhideWhenUsed/>
    <w:rsid w:val="008925AB"/>
    <w:pPr>
      <w:numPr>
        <w:numId w:val="15"/>
      </w:numPr>
      <w:spacing w:after="1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925AB"/>
    <w:rPr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261D07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261D07"/>
    <w:rPr>
      <w:i/>
      <w:iCs/>
      <w:sz w:val="20"/>
      <w:szCs w:val="20"/>
    </w:rPr>
  </w:style>
  <w:style w:type="character" w:styleId="Textoennegrita">
    <w:name w:val="Strong"/>
    <w:uiPriority w:val="22"/>
    <w:qFormat/>
    <w:rsid w:val="00261D07"/>
    <w:rPr>
      <w:b/>
      <w:bCs/>
    </w:rPr>
  </w:style>
  <w:style w:type="character" w:styleId="nfasissutil">
    <w:name w:val="Subtle Emphasis"/>
    <w:uiPriority w:val="19"/>
    <w:qFormat/>
    <w:rsid w:val="00261D07"/>
    <w:rPr>
      <w:i/>
      <w:iCs/>
      <w:color w:val="363C53" w:themeColor="accent1" w:themeShade="7F"/>
    </w:rPr>
  </w:style>
  <w:style w:type="character" w:styleId="Referenciasutil">
    <w:name w:val="Subtle Reference"/>
    <w:uiPriority w:val="31"/>
    <w:qFormat/>
    <w:rsid w:val="00261D07"/>
    <w:rPr>
      <w:b/>
      <w:bCs/>
      <w:color w:val="727CA3" w:themeColor="accent1"/>
    </w:rPr>
  </w:style>
  <w:style w:type="table" w:styleId="Tablaconcuadrcula">
    <w:name w:val="Table Grid"/>
    <w:basedOn w:val="Tablanormal"/>
    <w:uiPriority w:val="1"/>
    <w:rsid w:val="008925A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autoRedefine/>
    <w:uiPriority w:val="99"/>
    <w:semiHidden/>
    <w:unhideWhenUsed/>
    <w:rsid w:val="008925AB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rsid w:val="008925AB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rsid w:val="008925AB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rsid w:val="008925AB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rsid w:val="008925AB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rsid w:val="008925AB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rsid w:val="008925AB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rsid w:val="008925AB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rsid w:val="008925AB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Piedepginaizquierdo">
    <w:name w:val="Pie de página izquierdo"/>
    <w:basedOn w:val="Normal"/>
    <w:next w:val="Normal"/>
    <w:uiPriority w:val="35"/>
    <w:rsid w:val="008925AB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  <w:spacing w:line="240" w:lineRule="auto"/>
      <w:contextualSpacing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rsid w:val="008925AB"/>
    <w:pPr>
      <w:pBdr>
        <w:top w:val="dashed" w:sz="4" w:space="18" w:color="7F7F7F"/>
      </w:pBdr>
      <w:spacing w:line="240" w:lineRule="auto"/>
      <w:contextualSpacing/>
      <w:jc w:val="right"/>
    </w:pPr>
    <w:rPr>
      <w:color w:val="7F7F7F" w:themeColor="text1" w:themeTint="80"/>
    </w:rPr>
  </w:style>
  <w:style w:type="paragraph" w:customStyle="1" w:styleId="Primerapginadeencabezado">
    <w:name w:val="Primera página de encabezado"/>
    <w:basedOn w:val="Normal"/>
    <w:next w:val="Normal"/>
    <w:uiPriority w:val="39"/>
    <w:rsid w:val="008925AB"/>
    <w:pPr>
      <w:pBdr>
        <w:bottom w:val="dashed" w:sz="4" w:space="18" w:color="7F7F7F"/>
      </w:pBdr>
      <w:tabs>
        <w:tab w:val="center" w:pos="4320"/>
        <w:tab w:val="right" w:pos="8640"/>
      </w:tabs>
      <w:spacing w:line="396" w:lineRule="auto"/>
    </w:pPr>
    <w:rPr>
      <w:color w:val="7F7F7F" w:themeColor="text1" w:themeTint="80"/>
    </w:rPr>
  </w:style>
  <w:style w:type="paragraph" w:customStyle="1" w:styleId="Encabezadoizquierdo">
    <w:name w:val="Encabezado izquierdo"/>
    <w:basedOn w:val="Encabezado"/>
    <w:uiPriority w:val="35"/>
    <w:rsid w:val="008925AB"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Encabezadoderecho">
    <w:name w:val="Encabezado derecho"/>
    <w:basedOn w:val="Encabezado"/>
    <w:uiPriority w:val="35"/>
    <w:rsid w:val="008925AB"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Nombredeldestinatario">
    <w:name w:val="Nombre del destinatario"/>
    <w:basedOn w:val="Normal"/>
    <w:uiPriority w:val="14"/>
    <w:rsid w:val="008925AB"/>
    <w:pPr>
      <w:spacing w:after="0" w:line="240" w:lineRule="auto"/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customStyle="1" w:styleId="Direccindelremitente">
    <w:name w:val="Dirección del remitente"/>
    <w:basedOn w:val="Normal"/>
    <w:uiPriority w:val="14"/>
    <w:rsid w:val="008925AB"/>
    <w:pPr>
      <w:spacing w:after="0"/>
      <w:contextualSpacing/>
      <w:jc w:val="right"/>
    </w:pPr>
    <w:rPr>
      <w:color w:val="9FB8CD" w:themeColor="accent2"/>
      <w:sz w:val="18"/>
      <w:szCs w:val="18"/>
    </w:rPr>
  </w:style>
  <w:style w:type="paragraph" w:styleId="Prrafodelista">
    <w:name w:val="List Paragraph"/>
    <w:basedOn w:val="Normal"/>
    <w:uiPriority w:val="34"/>
    <w:qFormat/>
    <w:rsid w:val="00261D07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61D07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61D07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B1F7D"/>
    <w:rPr>
      <w:color w:val="B292CA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\AppData\Roaming\Microsoft\Templates\Origin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A6A4D-4BF7-4475-82E6-A6B8BF4A6A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7AC0EB-8D1A-4EA4-8723-1ECA00F8AF21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35791416-04F0-4413-9543-2C43DFC8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OriginReport</Template>
  <TotalTime>52</TotalTime>
  <Pages>3</Pages>
  <Words>337</Words>
  <Characters>1858</Characters>
  <Application>Microsoft Office Word</Application>
  <DocSecurity>0</DocSecurity>
  <Lines>15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III CONCURS DE PINTURA RÀPIDA DE LA FUNDACIÓ BURRIAC</vt:lpstr>
      <vt:lpstr/>
      <vt:lpstr>Heading 1</vt:lpstr>
      <vt:lpstr>    Heading 2</vt:lpstr>
      <vt:lpstr>        Heading 3</vt:lpstr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CONCURS DE PINTURA RÀPIDA DE LA FUNDACIÓ BURRIAC</dc:title>
  <dc:creator>Adri</dc:creator>
  <cp:lastModifiedBy>Adri</cp:lastModifiedBy>
  <cp:revision>5</cp:revision>
  <cp:lastPrinted>2015-04-13T06:54:00Z</cp:lastPrinted>
  <dcterms:created xsi:type="dcterms:W3CDTF">2018-09-09T10:31:00Z</dcterms:created>
  <dcterms:modified xsi:type="dcterms:W3CDTF">2018-09-17T16:09:00Z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TC101927539990</vt:lpwstr>
  </property>
</Properties>
</file>